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b w:val="1"/>
          <w:sz w:val="24"/>
          <w:szCs w:val="24"/>
          <w:rtl w:val="0"/>
        </w:rPr>
        <w:t xml:space="preserve"> (narration)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his bonus is an example of the kind of extra content we release on our Israel Story subscription feed. </w:t>
      </w: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 if you like it, if you want </w:t>
      </w:r>
      <w:r w:rsidDel="00000000" w:rsidR="00000000" w:rsidRPr="00000000">
        <w:rPr>
          <w:rFonts w:ascii="Georgia" w:cs="Georgia" w:eastAsia="Georgia" w:hAnsi="Georgia"/>
          <w:sz w:val="24"/>
          <w:szCs w:val="24"/>
          <w:rtl w:val="0"/>
        </w:rPr>
        <w:t xml:space="preserve">to hear</w:t>
      </w:r>
      <w:r w:rsidDel="00000000" w:rsidR="00000000" w:rsidRPr="00000000">
        <w:rPr>
          <w:rFonts w:ascii="Georgia" w:cs="Georgia" w:eastAsia="Georgia" w:hAnsi="Georgia"/>
          <w:sz w:val="24"/>
          <w:szCs w:val="24"/>
          <w:rtl w:val="0"/>
        </w:rPr>
        <w:t xml:space="preserve"> more storie</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d-free listening, and behind-the-scenes extra</w:t>
      </w:r>
      <w:r w:rsidDel="00000000" w:rsidR="00000000" w:rsidRPr="00000000">
        <w:rPr>
          <w:rFonts w:ascii="Georgia" w:cs="Georgia" w:eastAsia="Georgia" w:hAnsi="Georgia"/>
          <w:sz w:val="24"/>
          <w:szCs w:val="24"/>
          <w:rtl w:val="0"/>
        </w:rPr>
        <w:t xml:space="preserve">s, s</w:t>
      </w:r>
      <w:r w:rsidDel="00000000" w:rsidR="00000000" w:rsidRPr="00000000">
        <w:rPr>
          <w:rFonts w:ascii="Georgia" w:cs="Georgia" w:eastAsia="Georgia" w:hAnsi="Georgia"/>
          <w:sz w:val="24"/>
          <w:szCs w:val="24"/>
          <w:rtl w:val="0"/>
        </w:rPr>
        <w:t xml:space="preserve">ign up </w:t>
      </w:r>
      <w:r w:rsidDel="00000000" w:rsidR="00000000" w:rsidRPr="00000000">
        <w:rPr>
          <w:rFonts w:ascii="Georgia" w:cs="Georgia" w:eastAsia="Georgia" w:hAnsi="Georgia"/>
          <w:sz w:val="24"/>
          <w:szCs w:val="24"/>
          <w:rtl w:val="0"/>
        </w:rPr>
        <w:t xml:space="preserve">through Apple</w:t>
      </w:r>
      <w:r w:rsidDel="00000000" w:rsidR="00000000" w:rsidRPr="00000000">
        <w:rPr>
          <w:rFonts w:ascii="Georgia" w:cs="Georgia" w:eastAsia="Georgia" w:hAnsi="Georgia"/>
          <w:sz w:val="24"/>
          <w:szCs w:val="24"/>
          <w:rtl w:val="0"/>
        </w:rPr>
        <w:t xml:space="preserve"> Podcast</w:t>
      </w:r>
      <w:r w:rsidDel="00000000" w:rsidR="00000000" w:rsidRPr="00000000">
        <w:rPr>
          <w:rFonts w:ascii="Georgia" w:cs="Georgia" w:eastAsia="Georgia" w:hAnsi="Georgia"/>
          <w:sz w:val="24"/>
          <w:szCs w:val="24"/>
          <w:rtl w:val="0"/>
        </w:rPr>
        <w:t xml:space="preserve">s. </w:t>
      </w:r>
    </w:p>
    <w:p w:rsidR="00000000" w:rsidDel="00000000" w:rsidP="00000000" w:rsidRDefault="00000000" w:rsidRPr="00000000" w14:paraId="00000002">
      <w:pPr>
        <w:spacing w:after="0"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after="0"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astly, before we begi</w:t>
      </w:r>
      <w:r w:rsidDel="00000000" w:rsidR="00000000" w:rsidRPr="00000000">
        <w:rPr>
          <w:rFonts w:ascii="Georgia" w:cs="Georgia" w:eastAsia="Georgia" w:hAnsi="Georgia"/>
          <w:sz w:val="24"/>
          <w:szCs w:val="24"/>
          <w:rtl w:val="0"/>
        </w:rPr>
        <w:t xml:space="preserve">n, a</w:t>
      </w:r>
      <w:r w:rsidDel="00000000" w:rsidR="00000000" w:rsidRPr="00000000">
        <w:rPr>
          <w:rFonts w:ascii="Georgia" w:cs="Georgia" w:eastAsia="Georgia" w:hAnsi="Georgia"/>
          <w:sz w:val="24"/>
          <w:szCs w:val="24"/>
          <w:rtl w:val="0"/>
        </w:rPr>
        <w:t xml:space="preserve"> quick warnin</w:t>
      </w:r>
      <w:r w:rsidDel="00000000" w:rsidR="00000000" w:rsidRPr="00000000">
        <w:rPr>
          <w:rFonts w:ascii="Georgia" w:cs="Georgia" w:eastAsia="Georgia" w:hAnsi="Georgia"/>
          <w:sz w:val="24"/>
          <w:szCs w:val="24"/>
          <w:rtl w:val="0"/>
        </w:rPr>
        <w:t xml:space="preserve">g: T</w:t>
      </w:r>
      <w:r w:rsidDel="00000000" w:rsidR="00000000" w:rsidRPr="00000000">
        <w:rPr>
          <w:rFonts w:ascii="Georgia" w:cs="Georgia" w:eastAsia="Georgia" w:hAnsi="Georgia"/>
          <w:sz w:val="24"/>
          <w:szCs w:val="24"/>
          <w:rtl w:val="0"/>
        </w:rPr>
        <w:t xml:space="preserve">his piece references sexual abus</w:t>
      </w:r>
      <w:r w:rsidDel="00000000" w:rsidR="00000000" w:rsidRPr="00000000">
        <w:rPr>
          <w:rFonts w:ascii="Georgia" w:cs="Georgia" w:eastAsia="Georgia" w:hAnsi="Georgia"/>
          <w:sz w:val="24"/>
          <w:szCs w:val="24"/>
          <w:rtl w:val="0"/>
        </w:rPr>
        <w:t xml:space="preserve">e a</w:t>
      </w:r>
      <w:r w:rsidDel="00000000" w:rsidR="00000000" w:rsidRPr="00000000">
        <w:rPr>
          <w:rFonts w:ascii="Georgia" w:cs="Georgia" w:eastAsia="Georgia" w:hAnsi="Georgia"/>
          <w:sz w:val="24"/>
          <w:szCs w:val="24"/>
          <w:rtl w:val="0"/>
        </w:rPr>
        <w:t xml:space="preserve">nd attempted suicide.</w:t>
      </w:r>
      <w:r w:rsidDel="00000000" w:rsidR="00000000" w:rsidRPr="00000000">
        <w:rPr>
          <w:rtl w:val="0"/>
        </w:rPr>
      </w:r>
    </w:p>
    <w:p w:rsidR="00000000" w:rsidDel="00000000" w:rsidP="00000000" w:rsidRDefault="00000000" w:rsidRPr="00000000" w14:paraId="00000004">
      <w:pPr>
        <w:spacing w:after="0" w:line="240" w:lineRule="auto"/>
        <w:ind w:left="1559.0551181102362" w:right="1434.3307086614186"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5">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w:t>
      </w:r>
      <w:r w:rsidDel="00000000" w:rsidR="00000000" w:rsidRPr="00000000">
        <w:rPr>
          <w:rFonts w:ascii="Georgia" w:cs="Georgia" w:eastAsia="Georgia" w:hAnsi="Georgia"/>
          <w:b w:val="1"/>
          <w:sz w:val="24"/>
          <w:szCs w:val="24"/>
          <w:rtl w:val="0"/>
        </w:rPr>
        <w:t xml:space="preserve">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Hey Israel Story listeners, it's Mishy. I am here in the studio with our producer, Yoshi </w:t>
      </w:r>
      <w:r w:rsidDel="00000000" w:rsidR="00000000" w:rsidRPr="00000000">
        <w:rPr>
          <w:rFonts w:ascii="Georgia" w:cs="Georgia" w:eastAsia="Georgia" w:hAnsi="Georgia"/>
          <w:sz w:val="24"/>
          <w:szCs w:val="24"/>
          <w:rtl w:val="0"/>
        </w:rPr>
        <w:t xml:space="preserve">Fi</w:t>
      </w:r>
      <w:r w:rsidDel="00000000" w:rsidR="00000000" w:rsidRPr="00000000">
        <w:rPr>
          <w:rFonts w:ascii="Georgia" w:cs="Georgia" w:eastAsia="Georgia" w:hAnsi="Georgia"/>
          <w:sz w:val="24"/>
          <w:szCs w:val="24"/>
          <w:rtl w:val="0"/>
        </w:rPr>
        <w:t xml:space="preserve">elds, hey Yoshi. </w:t>
      </w:r>
    </w:p>
    <w:p w:rsidR="00000000" w:rsidDel="00000000" w:rsidP="00000000" w:rsidRDefault="00000000" w:rsidRPr="00000000" w14:paraId="00000006">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Hey Mishy.</w:t>
      </w:r>
    </w:p>
    <w:p w:rsidR="00000000" w:rsidDel="00000000" w:rsidP="00000000" w:rsidRDefault="00000000" w:rsidRPr="00000000" w14:paraId="00000007">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How are you doin</w:t>
      </w:r>
      <w:r w:rsidDel="00000000" w:rsidR="00000000" w:rsidRPr="00000000">
        <w:rPr>
          <w:rFonts w:ascii="Georgia" w:cs="Georgia" w:eastAsia="Georgia" w:hAnsi="Georgia"/>
          <w:sz w:val="24"/>
          <w:szCs w:val="24"/>
          <w:rtl w:val="0"/>
        </w:rPr>
        <w:t xml:space="preserve">g?</w:t>
      </w:r>
      <w:r w:rsidDel="00000000" w:rsidR="00000000" w:rsidRPr="00000000">
        <w:rPr>
          <w:rtl w:val="0"/>
        </w:rPr>
      </w:r>
    </w:p>
    <w:p w:rsidR="00000000" w:rsidDel="00000000" w:rsidP="00000000" w:rsidRDefault="00000000" w:rsidRPr="00000000" w14:paraId="00000008">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Good.</w:t>
      </w:r>
    </w:p>
    <w:p w:rsidR="00000000" w:rsidDel="00000000" w:rsidP="00000000" w:rsidRDefault="00000000" w:rsidRPr="00000000" w14:paraId="00000009">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as an extra bonus we are going </w:t>
      </w:r>
      <w:r w:rsidDel="00000000" w:rsidR="00000000" w:rsidRPr="00000000">
        <w:rPr>
          <w:rFonts w:ascii="Georgia" w:cs="Georgia" w:eastAsia="Georgia" w:hAnsi="Georgia"/>
          <w:sz w:val="24"/>
          <w:szCs w:val="24"/>
          <w:rtl w:val="0"/>
        </w:rPr>
        <w:t xml:space="preserve">to</w:t>
      </w:r>
      <w:r w:rsidDel="00000000" w:rsidR="00000000" w:rsidRPr="00000000">
        <w:rPr>
          <w:rFonts w:ascii="Georgia" w:cs="Georgia" w:eastAsia="Georgia" w:hAnsi="Georgia"/>
          <w:sz w:val="24"/>
          <w:szCs w:val="24"/>
          <w:rtl w:val="0"/>
        </w:rPr>
        <w:t xml:space="preserve"> give you a little behind-the-scenes peek into th</w:t>
      </w:r>
      <w:r w:rsidDel="00000000" w:rsidR="00000000" w:rsidRPr="00000000">
        <w:rPr>
          <w:rFonts w:ascii="Georgia" w:cs="Georgia" w:eastAsia="Georgia" w:hAnsi="Georgia"/>
          <w:sz w:val="24"/>
          <w:szCs w:val="24"/>
          <w:rtl w:val="0"/>
        </w:rPr>
        <w:t xml:space="preserve">e p</w:t>
      </w:r>
      <w:r w:rsidDel="00000000" w:rsidR="00000000" w:rsidRPr="00000000">
        <w:rPr>
          <w:rFonts w:ascii="Georgia" w:cs="Georgia" w:eastAsia="Georgia" w:hAnsi="Georgia"/>
          <w:sz w:val="24"/>
          <w:szCs w:val="24"/>
          <w:rtl w:val="0"/>
        </w:rPr>
        <w:t xml:space="preserve">roduction of </w:t>
      </w:r>
      <w:r w:rsidDel="00000000" w:rsidR="00000000" w:rsidRPr="00000000">
        <w:rPr>
          <w:rFonts w:ascii="Georgia" w:cs="Georgia" w:eastAsia="Georgia" w:hAnsi="Georgia"/>
          <w:sz w:val="24"/>
          <w:szCs w:val="24"/>
          <w:rtl w:val="0"/>
        </w:rPr>
        <w:t xml:space="preserve">the ep</w:t>
      </w:r>
      <w:r w:rsidDel="00000000" w:rsidR="00000000" w:rsidRPr="00000000">
        <w:rPr>
          <w:rFonts w:ascii="Georgia" w:cs="Georgia" w:eastAsia="Georgia" w:hAnsi="Georgia"/>
          <w:sz w:val="24"/>
          <w:szCs w:val="24"/>
          <w:rtl w:val="0"/>
        </w:rPr>
        <w:t xml:space="preserve">isode that we just release</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bout pigs in Israel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Yos</w:t>
      </w:r>
      <w:r w:rsidDel="00000000" w:rsidR="00000000" w:rsidRPr="00000000">
        <w:rPr>
          <w:rFonts w:ascii="Georgia" w:cs="Georgia" w:eastAsia="Georgia" w:hAnsi="Georgia"/>
          <w:sz w:val="24"/>
          <w:szCs w:val="24"/>
          <w:rtl w:val="0"/>
        </w:rPr>
        <w:t xml:space="preserve">h, y</w:t>
      </w:r>
      <w:r w:rsidDel="00000000" w:rsidR="00000000" w:rsidRPr="00000000">
        <w:rPr>
          <w:rFonts w:ascii="Georgia" w:cs="Georgia" w:eastAsia="Georgia" w:hAnsi="Georgia"/>
          <w:sz w:val="24"/>
          <w:szCs w:val="24"/>
          <w:rtl w:val="0"/>
        </w:rPr>
        <w:t xml:space="preserve">ou worked on the story that we ended up calling “</w:t>
      </w:r>
      <w:r w:rsidDel="00000000" w:rsidR="00000000" w:rsidRPr="00000000">
        <w:rPr>
          <w:rFonts w:ascii="Georgia" w:cs="Georgia" w:eastAsia="Georgia" w:hAnsi="Georgia"/>
          <w:i w:val="1"/>
          <w:sz w:val="24"/>
          <w:szCs w:val="24"/>
          <w:rtl w:val="0"/>
        </w:rPr>
        <w:t xml:space="preserve">A Zionist Pi</w:t>
      </w:r>
      <w:r w:rsidDel="00000000" w:rsidR="00000000" w:rsidRPr="00000000">
        <w:rPr>
          <w:rFonts w:ascii="Georgia" w:cs="Georgia" w:eastAsia="Georgia" w:hAnsi="Georgia"/>
          <w:i w:val="1"/>
          <w:sz w:val="24"/>
          <w:szCs w:val="24"/>
          <w:rtl w:val="0"/>
        </w:rPr>
        <w:t xml:space="preserve">g</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or how long?</w:t>
      </w:r>
    </w:p>
    <w:p w:rsidR="00000000" w:rsidDel="00000000" w:rsidP="00000000" w:rsidRDefault="00000000" w:rsidRPr="00000000" w14:paraId="0000000A">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I started before COVID. So more than a year. </w:t>
      </w:r>
    </w:p>
    <w:p w:rsidR="00000000" w:rsidDel="00000000" w:rsidP="00000000" w:rsidRDefault="00000000" w:rsidRPr="00000000" w14:paraId="0000000B">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OK, </w:t>
      </w:r>
      <w:r w:rsidDel="00000000" w:rsidR="00000000" w:rsidRPr="00000000">
        <w:rPr>
          <w:rFonts w:ascii="Georgia" w:cs="Georgia" w:eastAsia="Georgia" w:hAnsi="Georgia"/>
          <w:sz w:val="24"/>
          <w:szCs w:val="24"/>
          <w:rtl w:val="0"/>
        </w:rPr>
        <w:t xml:space="preserve">you’re a real pig expert. </w:t>
      </w:r>
    </w:p>
    <w:p w:rsidR="00000000" w:rsidDel="00000000" w:rsidP="00000000" w:rsidRDefault="00000000" w:rsidRPr="00000000" w14:paraId="0000000C">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Yeah. </w:t>
      </w:r>
    </w:p>
    <w:p w:rsidR="00000000" w:rsidDel="00000000" w:rsidP="00000000" w:rsidRDefault="00000000" w:rsidRPr="00000000" w14:paraId="0000000D">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It was actually slated to be an episode in our last season.</w:t>
      </w:r>
    </w:p>
    <w:p w:rsidR="00000000" w:rsidDel="00000000" w:rsidP="00000000" w:rsidRDefault="00000000" w:rsidRPr="00000000" w14:paraId="0000000E">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w:t>
      </w:r>
      <w:r w:rsidDel="00000000" w:rsidR="00000000" w:rsidRPr="00000000">
        <w:rPr>
          <w:rFonts w:ascii="Georgia" w:cs="Georgia" w:eastAsia="Georgia" w:hAnsi="Georgia"/>
          <w:b w:val="1"/>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w:t>
      </w:r>
      <w:r w:rsidDel="00000000" w:rsidR="00000000" w:rsidRPr="00000000">
        <w:rPr>
          <w:rFonts w:ascii="Georgia" w:cs="Georgia" w:eastAsia="Georgia" w:hAnsi="Georgia"/>
          <w:sz w:val="24"/>
          <w:szCs w:val="24"/>
          <w:rtl w:val="0"/>
        </w:rPr>
        <w:t xml:space="preserve">orrect. </w:t>
      </w:r>
    </w:p>
    <w:p w:rsidR="00000000" w:rsidDel="00000000" w:rsidP="00000000" w:rsidRDefault="00000000" w:rsidRPr="00000000" w14:paraId="0000000F">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one of the reasons that that didn't happen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was what we are here to talk abou</w:t>
      </w:r>
      <w:r w:rsidDel="00000000" w:rsidR="00000000" w:rsidRPr="00000000">
        <w:rPr>
          <w:rFonts w:ascii="Georgia" w:cs="Georgia" w:eastAsia="Georgia" w:hAnsi="Georgia"/>
          <w:sz w:val="24"/>
          <w:szCs w:val="24"/>
          <w:rtl w:val="0"/>
        </w:rPr>
        <w:t xml:space="preserve">t.</w:t>
      </w:r>
    </w:p>
    <w:p w:rsidR="00000000" w:rsidDel="00000000" w:rsidP="00000000" w:rsidRDefault="00000000" w:rsidRPr="00000000" w14:paraId="00000010">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eah. So for the pig story, </w:t>
      </w:r>
      <w:r w:rsidDel="00000000" w:rsidR="00000000" w:rsidRPr="00000000">
        <w:rPr>
          <w:rFonts w:ascii="Georgia" w:cs="Georgia" w:eastAsia="Georgia" w:hAnsi="Georgia"/>
          <w:sz w:val="24"/>
          <w:szCs w:val="24"/>
          <w:rtl w:val="0"/>
        </w:rPr>
        <w:t xml:space="preserve">we</w:t>
      </w:r>
      <w:r w:rsidDel="00000000" w:rsidR="00000000" w:rsidRPr="00000000">
        <w:rPr>
          <w:rFonts w:ascii="Georgia" w:cs="Georgia" w:eastAsia="Georgia" w:hAnsi="Georgia"/>
          <w:sz w:val="24"/>
          <w:szCs w:val="24"/>
          <w:rtl w:val="0"/>
        </w:rPr>
        <w:t xml:space="preserve"> interviewed a lot of different people - activist</w:t>
      </w:r>
      <w:r w:rsidDel="00000000" w:rsidR="00000000" w:rsidRPr="00000000">
        <w:rPr>
          <w:rFonts w:ascii="Georgia" w:cs="Georgia" w:eastAsia="Georgia" w:hAnsi="Georgia"/>
          <w:sz w:val="24"/>
          <w:szCs w:val="24"/>
          <w:rtl w:val="0"/>
        </w:rPr>
        <w:t xml:space="preserve">s, f</w:t>
      </w:r>
      <w:r w:rsidDel="00000000" w:rsidR="00000000" w:rsidRPr="00000000">
        <w:rPr>
          <w:rFonts w:ascii="Georgia" w:cs="Georgia" w:eastAsia="Georgia" w:hAnsi="Georgia"/>
          <w:sz w:val="24"/>
          <w:szCs w:val="24"/>
          <w:rtl w:val="0"/>
        </w:rPr>
        <w:t xml:space="preserve">armers,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intellectuals, reporters. Basically,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one of 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main interviewees for the story, we ended up having to cut. That interviewee was Yehuda Meshi Zahav.</w:t>
      </w:r>
      <w:r w:rsidDel="00000000" w:rsidR="00000000" w:rsidRPr="00000000">
        <w:rPr>
          <w:rtl w:val="0"/>
        </w:rPr>
      </w:r>
    </w:p>
    <w:p w:rsidR="00000000" w:rsidDel="00000000" w:rsidP="00000000" w:rsidRDefault="00000000" w:rsidRPr="00000000" w14:paraId="00000011">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ho is Yehuda Meshi Zahav?</w:t>
      </w:r>
    </w:p>
    <w:p w:rsidR="00000000" w:rsidDel="00000000" w:rsidP="00000000" w:rsidRDefault="00000000" w:rsidRPr="00000000" w14:paraId="00000012">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Well, to begin with, he's an ultra-Orthodox Je</w:t>
      </w:r>
      <w:r w:rsidDel="00000000" w:rsidR="00000000" w:rsidRPr="00000000">
        <w:rPr>
          <w:rFonts w:ascii="Georgia" w:cs="Georgia" w:eastAsia="Georgia" w:hAnsi="Georgia"/>
          <w:sz w:val="24"/>
          <w:szCs w:val="24"/>
          <w:rtl w:val="0"/>
        </w:rPr>
        <w:t xml:space="preserve">w.</w:t>
      </w:r>
    </w:p>
    <w:p w:rsidR="00000000" w:rsidDel="00000000" w:rsidP="00000000" w:rsidRDefault="00000000" w:rsidRPr="00000000" w14:paraId="00000013">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In fact,</w:t>
      </w:r>
      <w:r w:rsidDel="00000000" w:rsidR="00000000" w:rsidRPr="00000000">
        <w:rPr>
          <w:rFonts w:ascii="Georgia" w:cs="Georgia" w:eastAsia="Georgia" w:hAnsi="Georgia"/>
          <w:sz w:val="24"/>
          <w:szCs w:val="24"/>
          <w:rtl w:val="0"/>
        </w:rPr>
        <w:t xml:space="preserve"> he'</w:t>
      </w:r>
      <w:r w:rsidDel="00000000" w:rsidR="00000000" w:rsidRPr="00000000">
        <w:rPr>
          <w:rFonts w:ascii="Georgia" w:cs="Georgia" w:eastAsia="Georgia" w:hAnsi="Georgia"/>
          <w:sz w:val="24"/>
          <w:szCs w:val="24"/>
          <w:rtl w:val="0"/>
        </w:rPr>
        <w:t xml:space="preserve">s, I</w:t>
      </w:r>
      <w:r w:rsidDel="00000000" w:rsidR="00000000" w:rsidRPr="00000000">
        <w:rPr>
          <w:rFonts w:ascii="Georgia" w:cs="Georgia" w:eastAsia="Georgia" w:hAnsi="Georgia"/>
          <w:sz w:val="24"/>
          <w:szCs w:val="24"/>
          <w:rtl w:val="0"/>
        </w:rPr>
        <w:t xml:space="preserve"> would say, the most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well-known ultra-Orthodox</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Jew in Israel. He's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sort of a national figur</w:t>
      </w:r>
      <w:r w:rsidDel="00000000" w:rsidR="00000000" w:rsidRPr="00000000">
        <w:rPr>
          <w:rFonts w:ascii="Georgia" w:cs="Georgia" w:eastAsia="Georgia" w:hAnsi="Georgia"/>
          <w:sz w:val="24"/>
          <w:szCs w:val="24"/>
          <w:rtl w:val="0"/>
        </w:rPr>
        <w:t xml:space="preserve">e.</w:t>
      </w:r>
    </w:p>
    <w:p w:rsidR="00000000" w:rsidDel="00000000" w:rsidP="00000000" w:rsidRDefault="00000000" w:rsidRPr="00000000" w14:paraId="00000014">
      <w:pPr>
        <w:spacing w:after="0"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Right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t the time, he was very famous because he was the head of ZAKA, which is an emergency relie</w:t>
      </w:r>
      <w:r w:rsidDel="00000000" w:rsidR="00000000" w:rsidRPr="00000000">
        <w:rPr>
          <w:rFonts w:ascii="Georgia" w:cs="Georgia" w:eastAsia="Georgia" w:hAnsi="Georgia"/>
          <w:sz w:val="24"/>
          <w:szCs w:val="24"/>
          <w:rtl w:val="0"/>
        </w:rPr>
        <w:t xml:space="preserve">f i</w:t>
      </w:r>
      <w:r w:rsidDel="00000000" w:rsidR="00000000" w:rsidRPr="00000000">
        <w:rPr>
          <w:rFonts w:ascii="Georgia" w:cs="Georgia" w:eastAsia="Georgia" w:hAnsi="Georgia"/>
          <w:sz w:val="24"/>
          <w:szCs w:val="24"/>
          <w:rtl w:val="0"/>
        </w:rPr>
        <w:t xml:space="preserve">nternational organizatio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H</w:t>
      </w:r>
      <w:r w:rsidDel="00000000" w:rsidR="00000000" w:rsidRPr="00000000">
        <w:rPr>
          <w:rFonts w:ascii="Georgia" w:cs="Georgia" w:eastAsia="Georgia" w:hAnsi="Georgia"/>
          <w:sz w:val="24"/>
          <w:szCs w:val="24"/>
          <w:rtl w:val="0"/>
        </w:rPr>
        <w:t xml:space="preserve">e was also in the news a lot around that time,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early COVID days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as sort of this bridge betwee</w:t>
      </w:r>
      <w:r w:rsidDel="00000000" w:rsidR="00000000" w:rsidRPr="00000000">
        <w:rPr>
          <w:rFonts w:ascii="Georgia" w:cs="Georgia" w:eastAsia="Georgia" w:hAnsi="Georgia"/>
          <w:sz w:val="24"/>
          <w:szCs w:val="24"/>
          <w:rtl w:val="0"/>
        </w:rPr>
        <w:t xml:space="preserve">n </w:t>
      </w:r>
      <w:r w:rsidDel="00000000" w:rsidR="00000000" w:rsidRPr="00000000">
        <w:rPr>
          <w:rFonts w:ascii="Georgia" w:cs="Georgia" w:eastAsia="Georgia" w:hAnsi="Georgia"/>
          <w:sz w:val="24"/>
          <w:szCs w:val="24"/>
          <w:rtl w:val="0"/>
        </w:rPr>
        <w:t xml:space="preserve">u</w:t>
      </w:r>
      <w:r w:rsidDel="00000000" w:rsidR="00000000" w:rsidRPr="00000000">
        <w:rPr>
          <w:rFonts w:ascii="Georgia" w:cs="Georgia" w:eastAsia="Georgia" w:hAnsi="Georgia"/>
          <w:sz w:val="24"/>
          <w:szCs w:val="24"/>
          <w:rtl w:val="0"/>
        </w:rPr>
        <w:t xml:space="preserve">ltra-religious</w:t>
      </w:r>
      <w:r w:rsidDel="00000000" w:rsidR="00000000" w:rsidRPr="00000000">
        <w:rPr>
          <w:rFonts w:ascii="Georgia" w:cs="Georgia" w:eastAsia="Georgia" w:hAnsi="Georgia"/>
          <w:sz w:val="24"/>
          <w:szCs w:val="24"/>
          <w:rtl w:val="0"/>
        </w:rPr>
        <w:t xml:space="preserve"> and secular. And specifically, he ha</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ost his parent</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to COVID. And it was at a time when there was a lot of religious leaders talking about how they shouldn't follow COVID safety protoco</w:t>
      </w:r>
      <w:r w:rsidDel="00000000" w:rsidR="00000000" w:rsidRPr="00000000">
        <w:rPr>
          <w:rFonts w:ascii="Georgia" w:cs="Georgia" w:eastAsia="Georgia" w:hAnsi="Georgia"/>
          <w:sz w:val="24"/>
          <w:szCs w:val="24"/>
          <w:rtl w:val="0"/>
        </w:rPr>
        <w:t xml:space="preserve">l. A</w:t>
      </w:r>
      <w:r w:rsidDel="00000000" w:rsidR="00000000" w:rsidRPr="00000000">
        <w:rPr>
          <w:rFonts w:ascii="Georgia" w:cs="Georgia" w:eastAsia="Georgia" w:hAnsi="Georgia"/>
          <w:sz w:val="24"/>
          <w:szCs w:val="24"/>
          <w:rtl w:val="0"/>
        </w:rPr>
        <w:t xml:space="preserve">nd he was saying, “no, we really have to focus on this, this is very importan</w:t>
      </w:r>
      <w:r w:rsidDel="00000000" w:rsidR="00000000" w:rsidRPr="00000000">
        <w:rPr>
          <w:rFonts w:ascii="Georgia" w:cs="Georgia" w:eastAsia="Georgia" w:hAnsi="Georgia"/>
          <w:sz w:val="24"/>
          <w:szCs w:val="24"/>
          <w:rtl w:val="0"/>
        </w:rPr>
        <w:t xml:space="preserve">t.” S</w:t>
      </w:r>
      <w:r w:rsidDel="00000000" w:rsidR="00000000" w:rsidRPr="00000000">
        <w:rPr>
          <w:rFonts w:ascii="Georgia" w:cs="Georgia" w:eastAsia="Georgia" w:hAnsi="Georgia"/>
          <w:sz w:val="24"/>
          <w:szCs w:val="24"/>
          <w:rtl w:val="0"/>
        </w:rPr>
        <w:t xml:space="preserve">o he was very popular. In fact, 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ha</w:t>
      </w:r>
      <w:r w:rsidDel="00000000" w:rsidR="00000000" w:rsidRPr="00000000">
        <w:rPr>
          <w:rFonts w:ascii="Georgia" w:cs="Georgia" w:eastAsia="Georgia" w:hAnsi="Georgia"/>
          <w:sz w:val="24"/>
          <w:szCs w:val="24"/>
          <w:rtl w:val="0"/>
        </w:rPr>
        <w:t xml:space="preserve">d b</w:t>
      </w:r>
      <w:r w:rsidDel="00000000" w:rsidR="00000000" w:rsidRPr="00000000">
        <w:rPr>
          <w:rFonts w:ascii="Georgia" w:cs="Georgia" w:eastAsia="Georgia" w:hAnsi="Georgia"/>
          <w:sz w:val="24"/>
          <w:szCs w:val="24"/>
          <w:rtl w:val="0"/>
        </w:rPr>
        <w:t xml:space="preserve">een nominated and was going to be awarded the Israel Prize</w:t>
      </w:r>
      <w:r w:rsidDel="00000000" w:rsidR="00000000" w:rsidRPr="00000000">
        <w:rPr>
          <w:rFonts w:ascii="Georgia" w:cs="Georgia" w:eastAsia="Georgia" w:hAnsi="Georgia"/>
          <w:sz w:val="24"/>
          <w:szCs w:val="24"/>
          <w:rtl w:val="0"/>
        </w:rPr>
        <w:t xml:space="preserve">, w</w:t>
      </w:r>
      <w:r w:rsidDel="00000000" w:rsidR="00000000" w:rsidRPr="00000000">
        <w:rPr>
          <w:rFonts w:ascii="Georgia" w:cs="Georgia" w:eastAsia="Georgia" w:hAnsi="Georgia"/>
          <w:sz w:val="24"/>
          <w:szCs w:val="24"/>
          <w:rtl w:val="0"/>
        </w:rPr>
        <w:t xml:space="preserve">hich is the biggest prize you can get in this countr</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15">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we wanted him to talk about pigs?</w:t>
      </w:r>
    </w:p>
    <w:p w:rsidR="00000000" w:rsidDel="00000000" w:rsidP="00000000" w:rsidRDefault="00000000" w:rsidRPr="00000000" w14:paraId="00000016">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Right. He was actually a huge activist against pork in Israe</w:t>
      </w:r>
      <w:r w:rsidDel="00000000" w:rsidR="00000000" w:rsidRPr="00000000">
        <w:rPr>
          <w:rFonts w:ascii="Georgia" w:cs="Georgia" w:eastAsia="Georgia" w:hAnsi="Georgia"/>
          <w:sz w:val="24"/>
          <w:szCs w:val="24"/>
          <w:rtl w:val="0"/>
        </w:rPr>
        <w:t xml:space="preserve">l. I</w:t>
      </w:r>
      <w:r w:rsidDel="00000000" w:rsidR="00000000" w:rsidRPr="00000000">
        <w:rPr>
          <w:rFonts w:ascii="Georgia" w:cs="Georgia" w:eastAsia="Georgia" w:hAnsi="Georgia"/>
          <w:sz w:val="24"/>
          <w:szCs w:val="24"/>
          <w:rtl w:val="0"/>
        </w:rPr>
        <w:t xml:space="preserve">n the 80s in particular, he was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at a lot of protests, and he'd had this confrontation with a butcher in Jerusale</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was a really interesting person to talk to because he could really speak to the fight within Israe</w:t>
      </w:r>
      <w:r w:rsidDel="00000000" w:rsidR="00000000" w:rsidRPr="00000000">
        <w:rPr>
          <w:rFonts w:ascii="Georgia" w:cs="Georgia" w:eastAsia="Georgia" w:hAnsi="Georgia"/>
          <w:sz w:val="24"/>
          <w:szCs w:val="24"/>
          <w:rtl w:val="0"/>
        </w:rPr>
        <w:t xml:space="preserve">l </w:t>
      </w:r>
      <w:r w:rsidDel="00000000" w:rsidR="00000000" w:rsidRPr="00000000">
        <w:rPr>
          <w:rFonts w:ascii="Georgia" w:cs="Georgia" w:eastAsia="Georgia" w:hAnsi="Georgia"/>
          <w:sz w:val="24"/>
          <w:szCs w:val="24"/>
          <w:rtl w:val="0"/>
        </w:rPr>
        <w:t xml:space="preserve">over pork and his personal experience with it.</w:t>
      </w:r>
    </w:p>
    <w:p w:rsidR="00000000" w:rsidDel="00000000" w:rsidP="00000000" w:rsidRDefault="00000000" w:rsidRPr="00000000" w14:paraId="00000017">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what was the interview li</w:t>
      </w:r>
      <w:r w:rsidDel="00000000" w:rsidR="00000000" w:rsidRPr="00000000">
        <w:rPr>
          <w:rFonts w:ascii="Georgia" w:cs="Georgia" w:eastAsia="Georgia" w:hAnsi="Georgia"/>
          <w:sz w:val="24"/>
          <w:szCs w:val="24"/>
          <w:rtl w:val="0"/>
        </w:rPr>
        <w:t xml:space="preserve">k</w:t>
      </w:r>
      <w:r w:rsidDel="00000000" w:rsidR="00000000" w:rsidRPr="00000000">
        <w:rPr>
          <w:rFonts w:ascii="Georgia" w:cs="Georgia" w:eastAsia="Georgia" w:hAnsi="Georgia"/>
          <w:sz w:val="24"/>
          <w:szCs w:val="24"/>
          <w:rtl w:val="0"/>
        </w:rPr>
        <w:t xml:space="preserve">e?</w:t>
      </w:r>
    </w:p>
    <w:p w:rsidR="00000000" w:rsidDel="00000000" w:rsidP="00000000" w:rsidRDefault="00000000" w:rsidRPr="00000000" w14:paraId="00000018">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You know, he's a very captivating person, was my experience. I remember as I left talking to a fellow producer who was with me at the time, and I said, like, “wow, like, there's something about his eyes that was just lik</w:t>
      </w:r>
      <w:r w:rsidDel="00000000" w:rsidR="00000000" w:rsidRPr="00000000">
        <w:rPr>
          <w:rFonts w:ascii="Georgia" w:cs="Georgia" w:eastAsia="Georgia" w:hAnsi="Georgia"/>
          <w:sz w:val="24"/>
          <w:szCs w:val="24"/>
          <w:rtl w:val="0"/>
        </w:rPr>
        <w:t xml:space="preserve">e, j</w:t>
      </w:r>
      <w:r w:rsidDel="00000000" w:rsidR="00000000" w:rsidRPr="00000000">
        <w:rPr>
          <w:rFonts w:ascii="Georgia" w:cs="Georgia" w:eastAsia="Georgia" w:hAnsi="Georgia"/>
          <w:sz w:val="24"/>
          <w:szCs w:val="24"/>
          <w:rtl w:val="0"/>
        </w:rPr>
        <w:t xml:space="preserve">ust really drew me in.” I like had felt like I was in the presence of someon</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w:t>
      </w:r>
      <w:r w:rsidDel="00000000" w:rsidR="00000000" w:rsidRPr="00000000">
        <w:rPr>
          <w:rFonts w:ascii="Georgia" w:cs="Georgia" w:eastAsia="Georgia" w:hAnsi="Georgia"/>
          <w:sz w:val="24"/>
          <w:szCs w:val="24"/>
          <w:rtl w:val="0"/>
        </w:rPr>
        <w:t xml:space="preserve">ho was powerful and, and had like this sort of crazy charisma.</w:t>
      </w:r>
    </w:p>
    <w:p w:rsidR="00000000" w:rsidDel="00000000" w:rsidP="00000000" w:rsidRDefault="00000000" w:rsidRPr="00000000" w14:paraId="00000019">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Going in did you think that he was going to become a central figure </w:t>
      </w:r>
      <w:r w:rsidDel="00000000" w:rsidR="00000000" w:rsidRPr="00000000">
        <w:rPr>
          <w:rFonts w:ascii="Georgia" w:cs="Georgia" w:eastAsia="Georgia" w:hAnsi="Georgia"/>
          <w:sz w:val="24"/>
          <w:szCs w:val="24"/>
          <w:rtl w:val="0"/>
        </w:rPr>
        <w:t xml:space="preserve">in your story</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1A">
      <w:pPr>
        <w:spacing w:after="0"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Yea</w:t>
      </w:r>
      <w:r w:rsidDel="00000000" w:rsidR="00000000" w:rsidRPr="00000000">
        <w:rPr>
          <w:rFonts w:ascii="Georgia" w:cs="Georgia" w:eastAsia="Georgia" w:hAnsi="Georgia"/>
          <w:sz w:val="24"/>
          <w:szCs w:val="24"/>
          <w:rtl w:val="0"/>
        </w:rPr>
        <w:t xml:space="preserve">h, a</w:t>
      </w:r>
      <w:r w:rsidDel="00000000" w:rsidR="00000000" w:rsidRPr="00000000">
        <w:rPr>
          <w:rFonts w:ascii="Georgia" w:cs="Georgia" w:eastAsia="Georgia" w:hAnsi="Georgia"/>
          <w:sz w:val="24"/>
          <w:szCs w:val="24"/>
          <w:rtl w:val="0"/>
        </w:rPr>
        <w:t xml:space="preserve">bsolutely. He was going to talk to what had happened in the 80s, which was a reall</w:t>
      </w:r>
      <w:r w:rsidDel="00000000" w:rsidR="00000000" w:rsidRPr="00000000">
        <w:rPr>
          <w:rFonts w:ascii="Georgia" w:cs="Georgia" w:eastAsia="Georgia" w:hAnsi="Georgia"/>
          <w:sz w:val="24"/>
          <w:szCs w:val="24"/>
          <w:rtl w:val="0"/>
        </w:rPr>
        <w:t xml:space="preserve">y i</w:t>
      </w:r>
      <w:r w:rsidDel="00000000" w:rsidR="00000000" w:rsidRPr="00000000">
        <w:rPr>
          <w:rFonts w:ascii="Georgia" w:cs="Georgia" w:eastAsia="Georgia" w:hAnsi="Georgia"/>
          <w:sz w:val="24"/>
          <w:szCs w:val="24"/>
          <w:rtl w:val="0"/>
        </w:rPr>
        <w:t xml:space="preserve">mportant part in the history of pork in Israe</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o that was gonna help us bring tha</w:t>
      </w:r>
      <w:r w:rsidDel="00000000" w:rsidR="00000000" w:rsidRPr="00000000">
        <w:rPr>
          <w:rFonts w:ascii="Georgia" w:cs="Georgia" w:eastAsia="Georgia" w:hAnsi="Georgia"/>
          <w:sz w:val="24"/>
          <w:szCs w:val="24"/>
          <w:rtl w:val="0"/>
        </w:rPr>
        <w:t xml:space="preserve">t s</w:t>
      </w:r>
      <w:r w:rsidDel="00000000" w:rsidR="00000000" w:rsidRPr="00000000">
        <w:rPr>
          <w:rFonts w:ascii="Georgia" w:cs="Georgia" w:eastAsia="Georgia" w:hAnsi="Georgia"/>
          <w:sz w:val="24"/>
          <w:szCs w:val="24"/>
          <w:rtl w:val="0"/>
        </w:rPr>
        <w:t xml:space="preserve">ection alive in our story. And also just talk t</w:t>
      </w:r>
      <w:r w:rsidDel="00000000" w:rsidR="00000000" w:rsidRPr="00000000">
        <w:rPr>
          <w:rFonts w:ascii="Georgia" w:cs="Georgia" w:eastAsia="Georgia" w:hAnsi="Georgia"/>
          <w:sz w:val="24"/>
          <w:szCs w:val="24"/>
          <w:rtl w:val="0"/>
        </w:rPr>
        <w:t xml:space="preserve">o, y</w:t>
      </w:r>
      <w:r w:rsidDel="00000000" w:rsidR="00000000" w:rsidRPr="00000000">
        <w:rPr>
          <w:rFonts w:ascii="Georgia" w:cs="Georgia" w:eastAsia="Georgia" w:hAnsi="Georgia"/>
          <w:sz w:val="24"/>
          <w:szCs w:val="24"/>
          <w:rtl w:val="0"/>
        </w:rPr>
        <w:t xml:space="preserve">ou know, religious views on pork in Israel.</w:t>
      </w:r>
      <w:r w:rsidDel="00000000" w:rsidR="00000000" w:rsidRPr="00000000">
        <w:rPr>
          <w:rtl w:val="0"/>
        </w:rPr>
      </w:r>
    </w:p>
    <w:p w:rsidR="00000000" w:rsidDel="00000000" w:rsidP="00000000" w:rsidRDefault="00000000" w:rsidRPr="00000000" w14:paraId="0000001B">
      <w:pPr>
        <w:spacing w:after="0" w:line="240" w:lineRule="auto"/>
        <w:ind w:left="1440" w:right="1440" w:firstLine="0"/>
        <w:rPr>
          <w:rFonts w:ascii="Georgia" w:cs="Georgia" w:eastAsia="Georgia" w:hAnsi="Georgia"/>
          <w:b w:val="1"/>
          <w:strike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ight, and what did he tell you? What did you hear from him?</w:t>
      </w:r>
      <w:r w:rsidDel="00000000" w:rsidR="00000000" w:rsidRPr="00000000">
        <w:rPr>
          <w:rtl w:val="0"/>
        </w:rPr>
      </w:r>
    </w:p>
    <w:p w:rsidR="00000000" w:rsidDel="00000000" w:rsidP="00000000" w:rsidRDefault="00000000" w:rsidRPr="00000000" w14:paraId="0000001C">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He told us about that experience </w:t>
      </w:r>
      <w:r w:rsidDel="00000000" w:rsidR="00000000" w:rsidRPr="00000000">
        <w:rPr>
          <w:rFonts w:ascii="Georgia" w:cs="Georgia" w:eastAsia="Georgia" w:hAnsi="Georgia"/>
          <w:sz w:val="24"/>
          <w:szCs w:val="24"/>
          <w:rtl w:val="0"/>
        </w:rPr>
        <w:t xml:space="preserve">in the </w:t>
      </w:r>
      <w:r w:rsidDel="00000000" w:rsidR="00000000" w:rsidRPr="00000000">
        <w:rPr>
          <w:rFonts w:ascii="Georgia" w:cs="Georgia" w:eastAsia="Georgia" w:hAnsi="Georgia"/>
          <w:sz w:val="24"/>
          <w:szCs w:val="24"/>
          <w:rtl w:val="0"/>
        </w:rPr>
        <w:t xml:space="preserve">butcher shop, for example, in Jerusalem, where he had gone to</w:t>
      </w:r>
      <w:r w:rsidDel="00000000" w:rsidR="00000000" w:rsidRPr="00000000">
        <w:rPr>
          <w:rFonts w:ascii="Georgia" w:cs="Georgia" w:eastAsia="Georgia" w:hAnsi="Georgia"/>
          <w:sz w:val="24"/>
          <w:szCs w:val="24"/>
          <w:rtl w:val="0"/>
        </w:rPr>
        <w:t xml:space="preserve"> tell</w:t>
      </w:r>
      <w:r w:rsidDel="00000000" w:rsidR="00000000" w:rsidRPr="00000000">
        <w:rPr>
          <w:rFonts w:ascii="Georgia" w:cs="Georgia" w:eastAsia="Georgia" w:hAnsi="Georgia"/>
          <w:sz w:val="24"/>
          <w:szCs w:val="24"/>
          <w:rtl w:val="0"/>
        </w:rPr>
        <w:t xml:space="preserve"> this butcher like, “you shouldn't be selling pork here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 before he could even like, start speaking, he had - you know - maybe gotten a few words out, and he says the butcher cam</w:t>
      </w:r>
      <w:r w:rsidDel="00000000" w:rsidR="00000000" w:rsidRPr="00000000">
        <w:rPr>
          <w:rFonts w:ascii="Georgia" w:cs="Georgia" w:eastAsia="Georgia" w:hAnsi="Georgia"/>
          <w:sz w:val="24"/>
          <w:szCs w:val="24"/>
          <w:rtl w:val="0"/>
        </w:rPr>
        <w:t xml:space="preserve">e u</w:t>
      </w:r>
      <w:r w:rsidDel="00000000" w:rsidR="00000000" w:rsidRPr="00000000">
        <w:rPr>
          <w:rFonts w:ascii="Georgia" w:cs="Georgia" w:eastAsia="Georgia" w:hAnsi="Georgia"/>
          <w:sz w:val="24"/>
          <w:szCs w:val="24"/>
          <w:rtl w:val="0"/>
        </w:rPr>
        <w:t xml:space="preserve">p to him and literally shoved pork into his mouth. And, of course, he was shocked, but also was like just deeply in his soul kind of feeling of... that he had been in some way abuse</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said, he like threw up and it was this horrible, horrible moment for him. To me, </w:t>
      </w:r>
      <w:r w:rsidDel="00000000" w:rsidR="00000000" w:rsidRPr="00000000">
        <w:rPr>
          <w:rFonts w:ascii="Georgia" w:cs="Georgia" w:eastAsia="Georgia" w:hAnsi="Georgia"/>
          <w:sz w:val="24"/>
          <w:szCs w:val="24"/>
          <w:rtl w:val="0"/>
        </w:rPr>
        <w:t xml:space="preserve">it was </w:t>
      </w:r>
      <w:r w:rsidDel="00000000" w:rsidR="00000000" w:rsidRPr="00000000">
        <w:rPr>
          <w:rFonts w:ascii="Georgia" w:cs="Georgia" w:eastAsia="Georgia" w:hAnsi="Georgia"/>
          <w:sz w:val="24"/>
          <w:szCs w:val="24"/>
          <w:rtl w:val="0"/>
        </w:rPr>
        <w:t xml:space="preserve">interesting at the time to hear that becaus</w:t>
      </w:r>
      <w:r w:rsidDel="00000000" w:rsidR="00000000" w:rsidRPr="00000000">
        <w:rPr>
          <w:rFonts w:ascii="Georgia" w:cs="Georgia" w:eastAsia="Georgia" w:hAnsi="Georgia"/>
          <w:sz w:val="24"/>
          <w:szCs w:val="24"/>
          <w:rtl w:val="0"/>
        </w:rPr>
        <w:t xml:space="preserve">e i</w:t>
      </w:r>
      <w:r w:rsidDel="00000000" w:rsidR="00000000" w:rsidRPr="00000000">
        <w:rPr>
          <w:rFonts w:ascii="Georgia" w:cs="Georgia" w:eastAsia="Georgia" w:hAnsi="Georgia"/>
          <w:sz w:val="24"/>
          <w:szCs w:val="24"/>
          <w:rtl w:val="0"/>
        </w:rPr>
        <w:t xml:space="preserve">t really felt that this is something he really cares about deep, deep down. It wasn't just like some, you know, headline thing that he wanted to get involved in. It was really a personal issue for him.</w:t>
      </w:r>
    </w:p>
    <w:p w:rsidR="00000000" w:rsidDel="00000000" w:rsidP="00000000" w:rsidRDefault="00000000" w:rsidRPr="00000000" w14:paraId="0000001D">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That sounds like a pretty crazy stor</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E">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Yeah.</w:t>
      </w:r>
    </w:p>
    <w:p w:rsidR="00000000" w:rsidDel="00000000" w:rsidP="00000000" w:rsidRDefault="00000000" w:rsidRPr="00000000" w14:paraId="0000001F">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Did that seem credible?</w:t>
      </w:r>
      <w:r w:rsidDel="00000000" w:rsidR="00000000" w:rsidRPr="00000000">
        <w:rPr>
          <w:rtl w:val="0"/>
        </w:rPr>
      </w:r>
    </w:p>
    <w:p w:rsidR="00000000" w:rsidDel="00000000" w:rsidP="00000000" w:rsidRDefault="00000000" w:rsidRPr="00000000" w14:paraId="00000020">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It did. I worked on fact-checking it. </w:t>
      </w:r>
      <w:r w:rsidDel="00000000" w:rsidR="00000000" w:rsidRPr="00000000">
        <w:rPr>
          <w:rFonts w:ascii="Georgia" w:cs="Georgia" w:eastAsia="Georgia" w:hAnsi="Georgia"/>
          <w:sz w:val="24"/>
          <w:szCs w:val="24"/>
          <w:rtl w:val="0"/>
        </w:rPr>
        <w:t xml:space="preserve">But </w:t>
      </w:r>
      <w:r w:rsidDel="00000000" w:rsidR="00000000" w:rsidRPr="00000000">
        <w:rPr>
          <w:rFonts w:ascii="Georgia" w:cs="Georgia" w:eastAsia="Georgia" w:hAnsi="Georgia"/>
          <w:sz w:val="24"/>
          <w:szCs w:val="24"/>
          <w:rtl w:val="0"/>
        </w:rPr>
        <w:t xml:space="preserve">it became c</w:t>
      </w:r>
      <w:r w:rsidDel="00000000" w:rsidR="00000000" w:rsidRPr="00000000">
        <w:rPr>
          <w:rFonts w:ascii="Georgia" w:cs="Georgia" w:eastAsia="Georgia" w:hAnsi="Georgia"/>
          <w:sz w:val="24"/>
          <w:szCs w:val="24"/>
          <w:rtl w:val="0"/>
        </w:rPr>
        <w:t xml:space="preserve">lear we're not going to use it at all.</w:t>
      </w:r>
      <w:r w:rsidDel="00000000" w:rsidR="00000000" w:rsidRPr="00000000">
        <w:rPr>
          <w:rtl w:val="0"/>
        </w:rPr>
      </w:r>
    </w:p>
    <w:p w:rsidR="00000000" w:rsidDel="00000000" w:rsidP="00000000" w:rsidRDefault="00000000" w:rsidRPr="00000000" w14:paraId="00000021">
      <w:pPr>
        <w:spacing w:after="0"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[Music]</w:t>
      </w:r>
      <w:r w:rsidDel="00000000" w:rsidR="00000000" w:rsidRPr="00000000">
        <w:rPr>
          <w:rtl w:val="0"/>
        </w:rPr>
      </w:r>
    </w:p>
    <w:p w:rsidR="00000000" w:rsidDel="00000000" w:rsidP="00000000" w:rsidRDefault="00000000" w:rsidRPr="00000000" w14:paraId="00000022">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OK, so you wrote an entire draft in which Yehuda Meshi Zahav is a central character. </w:t>
      </w:r>
    </w:p>
    <w:p w:rsidR="00000000" w:rsidDel="00000000" w:rsidP="00000000" w:rsidRDefault="00000000" w:rsidRPr="00000000" w14:paraId="00000023">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Right.</w:t>
      </w:r>
    </w:p>
    <w:p w:rsidR="00000000" w:rsidDel="00000000" w:rsidP="00000000" w:rsidRDefault="00000000" w:rsidRPr="00000000" w14:paraId="00000024">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the story was basically ready to go. </w:t>
      </w:r>
    </w:p>
    <w:p w:rsidR="00000000" w:rsidDel="00000000" w:rsidP="00000000" w:rsidRDefault="00000000" w:rsidRPr="00000000" w14:paraId="00000025">
      <w:pPr>
        <w:spacing w:after="0"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Righ</w:t>
      </w:r>
      <w:r w:rsidDel="00000000" w:rsidR="00000000" w:rsidRPr="00000000">
        <w:rPr>
          <w:rFonts w:ascii="Georgia" w:cs="Georgia" w:eastAsia="Georgia" w:hAnsi="Georgia"/>
          <w:sz w:val="24"/>
          <w:szCs w:val="24"/>
          <w:rtl w:val="0"/>
        </w:rPr>
        <w:t xml:space="preserve">t. I</w:t>
      </w:r>
      <w:r w:rsidDel="00000000" w:rsidR="00000000" w:rsidRPr="00000000">
        <w:rPr>
          <w:rFonts w:ascii="Georgia" w:cs="Georgia" w:eastAsia="Georgia" w:hAnsi="Georgia"/>
          <w:sz w:val="24"/>
          <w:szCs w:val="24"/>
          <w:rtl w:val="0"/>
        </w:rPr>
        <w:t xml:space="preserve">t had already been a long time working on it. We were excited to air i</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then it was March 1</w:t>
      </w:r>
      <w:r w:rsidDel="00000000" w:rsidR="00000000" w:rsidRPr="00000000">
        <w:rPr>
          <w:rFonts w:ascii="Georgia" w:cs="Georgia" w:eastAsia="Georgia" w:hAnsi="Georgia"/>
          <w:sz w:val="24"/>
          <w:szCs w:val="24"/>
          <w:rtl w:val="0"/>
        </w:rPr>
        <w:t xml:space="preserve">1. 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woke up read </w:t>
      </w:r>
      <w:r w:rsidDel="00000000" w:rsidR="00000000" w:rsidRPr="00000000">
        <w:rPr>
          <w:rFonts w:ascii="Georgia" w:cs="Georgia" w:eastAsia="Georgia" w:hAnsi="Georgia"/>
          <w:i w:val="1"/>
          <w:sz w:val="24"/>
          <w:szCs w:val="24"/>
          <w:rtl w:val="0"/>
        </w:rPr>
        <w:t xml:space="preserve">Haaretz</w:t>
      </w:r>
      <w:r w:rsidDel="00000000" w:rsidR="00000000" w:rsidRPr="00000000">
        <w:rPr>
          <w:rFonts w:ascii="Georgia" w:cs="Georgia" w:eastAsia="Georgia" w:hAnsi="Georgia"/>
          <w:sz w:val="24"/>
          <w:szCs w:val="24"/>
          <w:rtl w:val="0"/>
        </w:rPr>
        <w:t xml:space="preserve">, as I often d</w:t>
      </w:r>
      <w:r w:rsidDel="00000000" w:rsidR="00000000" w:rsidRPr="00000000">
        <w:rPr>
          <w:rFonts w:ascii="Georgia" w:cs="Georgia" w:eastAsia="Georgia" w:hAnsi="Georgia"/>
          <w:sz w:val="24"/>
          <w:szCs w:val="24"/>
          <w:rtl w:val="0"/>
        </w:rPr>
        <w:t xml:space="preserve">o, a</w:t>
      </w:r>
      <w:r w:rsidDel="00000000" w:rsidR="00000000" w:rsidRPr="00000000">
        <w:rPr>
          <w:rFonts w:ascii="Georgia" w:cs="Georgia" w:eastAsia="Georgia" w:hAnsi="Georgia"/>
          <w:sz w:val="24"/>
          <w:szCs w:val="24"/>
          <w:rtl w:val="0"/>
        </w:rPr>
        <w:t xml:space="preserve">nd there I think it was the headline, like the first article that day was you know something about </w:t>
      </w:r>
      <w:r w:rsidDel="00000000" w:rsidR="00000000" w:rsidRPr="00000000">
        <w:rPr>
          <w:rFonts w:ascii="Georgia" w:cs="Georgia" w:eastAsia="Georgia" w:hAnsi="Georgia"/>
          <w:sz w:val="24"/>
          <w:szCs w:val="24"/>
          <w:rtl w:val="0"/>
        </w:rPr>
        <w:t xml:space="preserve">Yehuda Meshi Zahav accused of </w:t>
      </w:r>
      <w:r w:rsidDel="00000000" w:rsidR="00000000" w:rsidRPr="00000000">
        <w:rPr>
          <w:rFonts w:ascii="Georgia" w:cs="Georgia" w:eastAsia="Georgia" w:hAnsi="Georgia"/>
          <w:sz w:val="24"/>
          <w:szCs w:val="24"/>
          <w:rtl w:val="0"/>
        </w:rPr>
        <w:t xml:space="preserve">raping boys</w:t>
      </w:r>
      <w:r w:rsidDel="00000000" w:rsidR="00000000" w:rsidRPr="00000000">
        <w:rPr>
          <w:rFonts w:ascii="Georgia" w:cs="Georgia" w:eastAsia="Georgia" w:hAnsi="Georgia"/>
          <w:sz w:val="24"/>
          <w:szCs w:val="24"/>
          <w:rtl w:val="0"/>
        </w:rPr>
        <w:t xml:space="preserve"> and girls and men and women</w:t>
      </w:r>
      <w:r w:rsidDel="00000000" w:rsidR="00000000" w:rsidRPr="00000000">
        <w:rPr>
          <w:rFonts w:ascii="Georgia" w:cs="Georgia" w:eastAsia="Georgia" w:hAnsi="Georgia"/>
          <w:sz w:val="24"/>
          <w:szCs w:val="24"/>
          <w:rtl w:val="0"/>
        </w:rPr>
        <w:t xml:space="preserve"> for decad</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26">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then we find ourselves in this strange situation where we have a story in which one of the central characters is now suddenly accused, in a newspaper exposé, of sexual misconduct and molestation and ra</w:t>
      </w:r>
      <w:r w:rsidDel="00000000" w:rsidR="00000000" w:rsidRPr="00000000">
        <w:rPr>
          <w:rFonts w:ascii="Georgia" w:cs="Georgia" w:eastAsia="Georgia" w:hAnsi="Georgia"/>
          <w:sz w:val="24"/>
          <w:szCs w:val="24"/>
          <w:rtl w:val="0"/>
        </w:rPr>
        <w:t xml:space="preserve">pe</w:t>
      </w:r>
      <w:r w:rsidDel="00000000" w:rsidR="00000000" w:rsidRPr="00000000">
        <w:rPr>
          <w:rFonts w:ascii="Georgia" w:cs="Georgia" w:eastAsia="Georgia" w:hAnsi="Georgia"/>
          <w:sz w:val="24"/>
          <w:szCs w:val="24"/>
          <w:rtl w:val="0"/>
        </w:rPr>
        <w:t xml:space="preserve"> and what were you thinkin</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7">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ou know, I think that there are a lot of examples in our work of like, ‘who do we want to give a platform to?’ And this is something we talk about also, within Israel Story, we've had many meetings of like, ‘well, do we want to interview this person? Do we want to have them on our show</w:t>
      </w:r>
      <w:r w:rsidDel="00000000" w:rsidR="00000000" w:rsidRPr="00000000">
        <w:rPr>
          <w:rFonts w:ascii="Georgia" w:cs="Georgia" w:eastAsia="Georgia" w:hAnsi="Georgia"/>
          <w:sz w:val="24"/>
          <w:szCs w:val="24"/>
          <w:rtl w:val="0"/>
        </w:rPr>
        <w:t xml:space="preserve">?’ F</w:t>
      </w:r>
      <w:r w:rsidDel="00000000" w:rsidR="00000000" w:rsidRPr="00000000">
        <w:rPr>
          <w:rFonts w:ascii="Georgia" w:cs="Georgia" w:eastAsia="Georgia" w:hAnsi="Georgia"/>
          <w:sz w:val="24"/>
          <w:szCs w:val="24"/>
          <w:rtl w:val="0"/>
        </w:rPr>
        <w:t xml:space="preserve">or me, this was not one of those time</w:t>
      </w:r>
      <w:r w:rsidDel="00000000" w:rsidR="00000000" w:rsidRPr="00000000">
        <w:rPr>
          <w:rFonts w:ascii="Georgia" w:cs="Georgia" w:eastAsia="Georgia" w:hAnsi="Georgia"/>
          <w:sz w:val="24"/>
          <w:szCs w:val="24"/>
          <w:rtl w:val="0"/>
        </w:rPr>
        <w:t xml:space="preserve">s. I</w:t>
      </w:r>
      <w:r w:rsidDel="00000000" w:rsidR="00000000" w:rsidRPr="00000000">
        <w:rPr>
          <w:rFonts w:ascii="Georgia" w:cs="Georgia" w:eastAsia="Georgia" w:hAnsi="Georgia"/>
          <w:sz w:val="24"/>
          <w:szCs w:val="24"/>
          <w:rtl w:val="0"/>
        </w:rPr>
        <w:t xml:space="preserve">t was pretty clear, I think, from the very beginning, this is not someone we want to giv</w:t>
      </w:r>
      <w:r w:rsidDel="00000000" w:rsidR="00000000" w:rsidRPr="00000000">
        <w:rPr>
          <w:rFonts w:ascii="Georgia" w:cs="Georgia" w:eastAsia="Georgia" w:hAnsi="Georgia"/>
          <w:sz w:val="24"/>
          <w:szCs w:val="24"/>
          <w:rtl w:val="0"/>
        </w:rPr>
        <w:t xml:space="preserve">e a</w:t>
      </w:r>
      <w:r w:rsidDel="00000000" w:rsidR="00000000" w:rsidRPr="00000000">
        <w:rPr>
          <w:rFonts w:ascii="Georgia" w:cs="Georgia" w:eastAsia="Georgia" w:hAnsi="Georgia"/>
          <w:sz w:val="24"/>
          <w:szCs w:val="24"/>
          <w:rtl w:val="0"/>
        </w:rPr>
        <w:t xml:space="preserve"> platform to.</w:t>
      </w:r>
    </w:p>
    <w:p w:rsidR="00000000" w:rsidDel="00000000" w:rsidP="00000000" w:rsidRDefault="00000000" w:rsidRPr="00000000" w14:paraId="00000028">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Even though the accusations had nothing to do with what he was talking about, in this specific story.</w:t>
      </w:r>
    </w:p>
    <w:p w:rsidR="00000000" w:rsidDel="00000000" w:rsidP="00000000" w:rsidRDefault="00000000" w:rsidRPr="00000000" w14:paraId="00000029">
      <w:pPr>
        <w:spacing w:after="0"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Right. It felt very clear that even though this is a story about pigs, where he's a character talking about pigs, nothing to do with this </w:t>
      </w:r>
      <w:r w:rsidDel="00000000" w:rsidR="00000000" w:rsidRPr="00000000">
        <w:rPr>
          <w:rFonts w:ascii="Georgia" w:cs="Georgia" w:eastAsia="Georgia" w:hAnsi="Georgia"/>
          <w:i w:val="1"/>
          <w:sz w:val="24"/>
          <w:szCs w:val="24"/>
          <w:rtl w:val="0"/>
        </w:rPr>
        <w:t xml:space="preserve">Haaretz</w:t>
      </w:r>
      <w:r w:rsidDel="00000000" w:rsidR="00000000" w:rsidRPr="00000000">
        <w:rPr>
          <w:rFonts w:ascii="Georgia" w:cs="Georgia" w:eastAsia="Georgia" w:hAnsi="Georgia"/>
          <w:sz w:val="24"/>
          <w:szCs w:val="24"/>
          <w:rtl w:val="0"/>
        </w:rPr>
        <w:t xml:space="preserve"> articl</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t felt pretty clear there's no way we coul</w:t>
      </w:r>
      <w:r w:rsidDel="00000000" w:rsidR="00000000" w:rsidRPr="00000000">
        <w:rPr>
          <w:rFonts w:ascii="Georgia" w:cs="Georgia" w:eastAsia="Georgia" w:hAnsi="Georgia"/>
          <w:sz w:val="24"/>
          <w:szCs w:val="24"/>
          <w:rtl w:val="0"/>
        </w:rPr>
        <w:t xml:space="preserve">d a</w:t>
      </w:r>
      <w:r w:rsidDel="00000000" w:rsidR="00000000" w:rsidRPr="00000000">
        <w:rPr>
          <w:rFonts w:ascii="Georgia" w:cs="Georgia" w:eastAsia="Georgia" w:hAnsi="Georgia"/>
          <w:sz w:val="24"/>
          <w:szCs w:val="24"/>
          <w:rtl w:val="0"/>
        </w:rPr>
        <w:t xml:space="preserve">ir it as is, and we talked about it a couple days later, an</w:t>
      </w:r>
      <w:r w:rsidDel="00000000" w:rsidR="00000000" w:rsidRPr="00000000">
        <w:rPr>
          <w:rFonts w:ascii="Georgia" w:cs="Georgia" w:eastAsia="Georgia" w:hAnsi="Georgia"/>
          <w:sz w:val="24"/>
          <w:szCs w:val="24"/>
          <w:rtl w:val="0"/>
        </w:rPr>
        <w:t xml:space="preserve">d I</w:t>
      </w:r>
      <w:r w:rsidDel="00000000" w:rsidR="00000000" w:rsidRPr="00000000">
        <w:rPr>
          <w:rFonts w:ascii="Georgia" w:cs="Georgia" w:eastAsia="Georgia" w:hAnsi="Georgia"/>
          <w:sz w:val="24"/>
          <w:szCs w:val="24"/>
          <w:rtl w:val="0"/>
        </w:rPr>
        <w:t xml:space="preserve"> think you were like, “Yosh, like, we're gonna have to find a replacement.” </w:t>
      </w:r>
      <w:r w:rsidDel="00000000" w:rsidR="00000000" w:rsidRPr="00000000">
        <w:rPr>
          <w:rtl w:val="0"/>
        </w:rPr>
      </w:r>
    </w:p>
    <w:p w:rsidR="00000000" w:rsidDel="00000000" w:rsidP="00000000" w:rsidRDefault="00000000" w:rsidRPr="00000000" w14:paraId="0000002A">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That</w:t>
      </w:r>
      <w:r w:rsidDel="00000000" w:rsidR="00000000" w:rsidRPr="00000000">
        <w:rPr>
          <w:rFonts w:ascii="Georgia" w:cs="Georgia" w:eastAsia="Georgia" w:hAnsi="Georgia"/>
          <w:sz w:val="24"/>
          <w:szCs w:val="24"/>
          <w:rtl w:val="0"/>
        </w:rPr>
        <w:t xml:space="preserve"> is true. I just now in </w:t>
      </w:r>
      <w:r w:rsidDel="00000000" w:rsidR="00000000" w:rsidRPr="00000000">
        <w:rPr>
          <w:rFonts w:ascii="Georgia" w:cs="Georgia" w:eastAsia="Georgia" w:hAnsi="Georgia"/>
          <w:i w:val="1"/>
          <w:sz w:val="24"/>
          <w:szCs w:val="24"/>
          <w:rtl w:val="0"/>
        </w:rPr>
        <w:t xml:space="preserve">this</w:t>
      </w:r>
      <w:r w:rsidDel="00000000" w:rsidR="00000000" w:rsidRPr="00000000">
        <w:rPr>
          <w:rFonts w:ascii="Georgia" w:cs="Georgia" w:eastAsia="Georgia" w:hAnsi="Georgia"/>
          <w:sz w:val="24"/>
          <w:szCs w:val="24"/>
          <w:rtl w:val="0"/>
        </w:rPr>
        <w:t xml:space="preserve"> conversation, want to push back on that.</w:t>
      </w:r>
    </w:p>
    <w:p w:rsidR="00000000" w:rsidDel="00000000" w:rsidP="00000000" w:rsidRDefault="00000000" w:rsidRPr="00000000" w14:paraId="0000002B">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Yes.</w:t>
      </w:r>
    </w:p>
    <w:p w:rsidR="00000000" w:rsidDel="00000000" w:rsidP="00000000" w:rsidRDefault="00000000" w:rsidRPr="00000000" w14:paraId="0000002C">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say like, well, I mea</w:t>
      </w:r>
      <w:r w:rsidDel="00000000" w:rsidR="00000000" w:rsidRPr="00000000">
        <w:rPr>
          <w:rFonts w:ascii="Georgia" w:cs="Georgia" w:eastAsia="Georgia" w:hAnsi="Georgia"/>
          <w:sz w:val="24"/>
          <w:szCs w:val="24"/>
          <w:rtl w:val="0"/>
        </w:rPr>
        <w:t xml:space="preserve">n, w</w:t>
      </w:r>
      <w:r w:rsidDel="00000000" w:rsidR="00000000" w:rsidRPr="00000000">
        <w:rPr>
          <w:rFonts w:ascii="Georgia" w:cs="Georgia" w:eastAsia="Georgia" w:hAnsi="Georgia"/>
          <w:sz w:val="24"/>
          <w:szCs w:val="24"/>
          <w:rtl w:val="0"/>
        </w:rPr>
        <w:t xml:space="preserve">e don't know what goes on in the lives of all of our interviewees. </w:t>
      </w:r>
      <w:r w:rsidDel="00000000" w:rsidR="00000000" w:rsidRPr="00000000">
        <w:rPr>
          <w:rFonts w:ascii="Georgia" w:cs="Georgia" w:eastAsia="Georgia" w:hAnsi="Georgia"/>
          <w:sz w:val="24"/>
          <w:szCs w:val="24"/>
          <w:rtl w:val="0"/>
        </w:rPr>
        <w:t xml:space="preserve">We interview hundreds or thousands of people, some of them probably have very problematic records.</w:t>
      </w:r>
      <w:r w:rsidDel="00000000" w:rsidR="00000000" w:rsidRPr="00000000">
        <w:rPr>
          <w:rFonts w:ascii="Georgia" w:cs="Georgia" w:eastAsia="Georgia" w:hAnsi="Georgia"/>
          <w:sz w:val="24"/>
          <w:szCs w:val="24"/>
          <w:rtl w:val="0"/>
        </w:rPr>
        <w:t xml:space="preserve"> Is it really our responsibility to be policing that in terms o</w:t>
      </w:r>
      <w:r w:rsidDel="00000000" w:rsidR="00000000" w:rsidRPr="00000000">
        <w:rPr>
          <w:rFonts w:ascii="Georgia" w:cs="Georgia" w:eastAsia="Georgia" w:hAnsi="Georgia"/>
          <w:sz w:val="24"/>
          <w:szCs w:val="24"/>
          <w:rtl w:val="0"/>
        </w:rPr>
        <w:t xml:space="preserve">f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ho we allow to participate, or to be heard on our episodes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2D">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It gets complicated and unclear. Like there's, you know, a spectrum here. W</w:t>
      </w:r>
      <w:r w:rsidDel="00000000" w:rsidR="00000000" w:rsidRPr="00000000">
        <w:rPr>
          <w:rFonts w:ascii="Georgia" w:cs="Georgia" w:eastAsia="Georgia" w:hAnsi="Georgia"/>
          <w:sz w:val="24"/>
          <w:szCs w:val="24"/>
          <w:rtl w:val="0"/>
        </w:rPr>
        <w:t xml:space="preserve">e've certainly had people on our show that I really feel diametrically opposed to in terms of their politica</w:t>
      </w:r>
      <w:r w:rsidDel="00000000" w:rsidR="00000000" w:rsidRPr="00000000">
        <w:rPr>
          <w:rFonts w:ascii="Georgia" w:cs="Georgia" w:eastAsia="Georgia" w:hAnsi="Georgia"/>
          <w:sz w:val="24"/>
          <w:szCs w:val="24"/>
          <w:rtl w:val="0"/>
        </w:rPr>
        <w:t xml:space="preserve">l b</w:t>
      </w:r>
      <w:r w:rsidDel="00000000" w:rsidR="00000000" w:rsidRPr="00000000">
        <w:rPr>
          <w:rFonts w:ascii="Georgia" w:cs="Georgia" w:eastAsia="Georgia" w:hAnsi="Georgia"/>
          <w:sz w:val="24"/>
          <w:szCs w:val="24"/>
          <w:rtl w:val="0"/>
        </w:rPr>
        <w:t xml:space="preserve">eliefs.</w:t>
      </w:r>
      <w:r w:rsidDel="00000000" w:rsidR="00000000" w:rsidRPr="00000000">
        <w:rPr>
          <w:rFonts w:ascii="Georgia" w:cs="Georgia" w:eastAsia="Georgia" w:hAnsi="Georgia"/>
          <w:sz w:val="24"/>
          <w:szCs w:val="24"/>
          <w:rtl w:val="0"/>
        </w:rPr>
        <w:t xml:space="preserve"> And yet, we're interviewing them about a love story. And we'll, we'll still do that stor</w:t>
      </w:r>
      <w:r w:rsidDel="00000000" w:rsidR="00000000" w:rsidRPr="00000000">
        <w:rPr>
          <w:rFonts w:ascii="Georgia" w:cs="Georgia" w:eastAsia="Georgia" w:hAnsi="Georgia"/>
          <w:sz w:val="24"/>
          <w:szCs w:val="24"/>
          <w:rtl w:val="0"/>
        </w:rPr>
        <w:t xml:space="preserve">y. A</w:t>
      </w:r>
      <w:r w:rsidDel="00000000" w:rsidR="00000000" w:rsidRPr="00000000">
        <w:rPr>
          <w:rFonts w:ascii="Georgia" w:cs="Georgia" w:eastAsia="Georgia" w:hAnsi="Georgia"/>
          <w:sz w:val="24"/>
          <w:szCs w:val="24"/>
          <w:rtl w:val="0"/>
        </w:rPr>
        <w:t xml:space="preserve">nd I think it's really important to the ethos of our show that we're about bringing really personal stories and the humanity of all of u</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gain, here was a gu</w:t>
      </w:r>
      <w:r w:rsidDel="00000000" w:rsidR="00000000" w:rsidRPr="00000000">
        <w:rPr>
          <w:rFonts w:ascii="Georgia" w:cs="Georgia" w:eastAsia="Georgia" w:hAnsi="Georgia"/>
          <w:sz w:val="24"/>
          <w:szCs w:val="24"/>
          <w:rtl w:val="0"/>
        </w:rPr>
        <w:t xml:space="preserve">y - h</w:t>
      </w:r>
      <w:r w:rsidDel="00000000" w:rsidR="00000000" w:rsidRPr="00000000">
        <w:rPr>
          <w:rFonts w:ascii="Georgia" w:cs="Georgia" w:eastAsia="Georgia" w:hAnsi="Georgia"/>
          <w:sz w:val="24"/>
          <w:szCs w:val="24"/>
          <w:rtl w:val="0"/>
        </w:rPr>
        <w:t xml:space="preserve">e was being accused of doing this thing that was so horribl</w:t>
      </w:r>
      <w:r w:rsidDel="00000000" w:rsidR="00000000" w:rsidRPr="00000000">
        <w:rPr>
          <w:rFonts w:ascii="Georgia" w:cs="Georgia" w:eastAsia="Georgia" w:hAnsi="Georgia"/>
          <w:sz w:val="24"/>
          <w:szCs w:val="24"/>
          <w:rtl w:val="0"/>
        </w:rPr>
        <w:t xml:space="preserve">e, l</w:t>
      </w:r>
      <w:r w:rsidDel="00000000" w:rsidR="00000000" w:rsidRPr="00000000">
        <w:rPr>
          <w:rFonts w:ascii="Georgia" w:cs="Georgia" w:eastAsia="Georgia" w:hAnsi="Georgia"/>
          <w:sz w:val="24"/>
          <w:szCs w:val="24"/>
          <w:rtl w:val="0"/>
        </w:rPr>
        <w:t xml:space="preserve">ike, it's unequivocally ‘this is not OK in our society, this is horrible.’ And such a sensitive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triggering issue for so many people. I felt this then and I still feel this now that this was not in gray area.</w:t>
      </w:r>
    </w:p>
    <w:p w:rsidR="00000000" w:rsidDel="00000000" w:rsidP="00000000" w:rsidRDefault="00000000" w:rsidRPr="00000000" w14:paraId="0000002E">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do you think that there's no room for criminals to be heard on a show like ours?</w:t>
      </w:r>
    </w:p>
    <w:p w:rsidR="00000000" w:rsidDel="00000000" w:rsidP="00000000" w:rsidRDefault="00000000" w:rsidRPr="00000000" w14:paraId="0000002F">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No, I definitely think there's room for criminal</w:t>
      </w:r>
      <w:r w:rsidDel="00000000" w:rsidR="00000000" w:rsidRPr="00000000">
        <w:rPr>
          <w:rFonts w:ascii="Georgia" w:cs="Georgia" w:eastAsia="Georgia" w:hAnsi="Georgia"/>
          <w:sz w:val="24"/>
          <w:szCs w:val="24"/>
          <w:rtl w:val="0"/>
        </w:rPr>
        <w:t xml:space="preserve">s. I</w:t>
      </w:r>
      <w:r w:rsidDel="00000000" w:rsidR="00000000" w:rsidRPr="00000000">
        <w:rPr>
          <w:rFonts w:ascii="Georgia" w:cs="Georgia" w:eastAsia="Georgia" w:hAnsi="Georgia"/>
          <w:sz w:val="24"/>
          <w:szCs w:val="24"/>
          <w:rtl w:val="0"/>
        </w:rPr>
        <w:t xml:space="preserve">f we were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going to do a show about Yehuda Meshi Zaha</w:t>
      </w:r>
      <w:r w:rsidDel="00000000" w:rsidR="00000000" w:rsidRPr="00000000">
        <w:rPr>
          <w:rFonts w:ascii="Georgia" w:cs="Georgia" w:eastAsia="Georgia" w:hAnsi="Georgia"/>
          <w:sz w:val="24"/>
          <w:szCs w:val="24"/>
          <w:rtl w:val="0"/>
        </w:rPr>
        <w:t xml:space="preserve">v a</w:t>
      </w:r>
      <w:r w:rsidDel="00000000" w:rsidR="00000000" w:rsidRPr="00000000">
        <w:rPr>
          <w:rFonts w:ascii="Georgia" w:cs="Georgia" w:eastAsia="Georgia" w:hAnsi="Georgia"/>
          <w:sz w:val="24"/>
          <w:szCs w:val="24"/>
          <w:rtl w:val="0"/>
        </w:rPr>
        <w:t xml:space="preserve">nd we were going to talk to him about his life and his experiences an</w:t>
      </w:r>
      <w:r w:rsidDel="00000000" w:rsidR="00000000" w:rsidRPr="00000000">
        <w:rPr>
          <w:rFonts w:ascii="Georgia" w:cs="Georgia" w:eastAsia="Georgia" w:hAnsi="Georgia"/>
          <w:sz w:val="24"/>
          <w:szCs w:val="24"/>
          <w:rtl w:val="0"/>
        </w:rPr>
        <w:t xml:space="preserve">d d</w:t>
      </w:r>
      <w:r w:rsidDel="00000000" w:rsidR="00000000" w:rsidRPr="00000000">
        <w:rPr>
          <w:rFonts w:ascii="Georgia" w:cs="Georgia" w:eastAsia="Georgia" w:hAnsi="Georgia"/>
          <w:sz w:val="24"/>
          <w:szCs w:val="24"/>
          <w:rtl w:val="0"/>
        </w:rPr>
        <w:t xml:space="preserve">ig into these accusations and make a story about these issues. Not just giving him a platform to say his experience, but interviewing other people - if they're willing to - who are affected by it, giving lots of different perspectives. </w:t>
      </w:r>
      <w:r w:rsidDel="00000000" w:rsidR="00000000" w:rsidRPr="00000000">
        <w:rPr>
          <w:rFonts w:ascii="Georgia" w:cs="Georgia" w:eastAsia="Georgia" w:hAnsi="Georgia"/>
          <w:sz w:val="24"/>
          <w:szCs w:val="24"/>
          <w:rtl w:val="0"/>
        </w:rPr>
        <w:t xml:space="preserve">And I think making it very clear that the actions were not acceptable in any way, no matter the reasons, </w:t>
      </w:r>
      <w:r w:rsidDel="00000000" w:rsidR="00000000" w:rsidRPr="00000000">
        <w:rPr>
          <w:rFonts w:ascii="Georgia" w:cs="Georgia" w:eastAsia="Georgia" w:hAnsi="Georgia"/>
          <w:sz w:val="24"/>
          <w:szCs w:val="24"/>
          <w:rtl w:val="0"/>
        </w:rPr>
        <w:t xml:space="preserve">then that could be a really interesting story. A story where we don't touch on those issues, I think is the biggest problem to me.</w:t>
      </w:r>
    </w:p>
    <w:p w:rsidR="00000000" w:rsidDel="00000000" w:rsidP="00000000" w:rsidRDefault="00000000" w:rsidRPr="00000000" w14:paraId="00000030">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Yeah, it's an interesting question. Because I mean, one of the things that we talked about at the time when this news about Yehuda Meshi Zahav came out was, well, OK, well, maybe we leave him in the story, but add some sort of disclaimer, “that’s Yehuda Meshi Zahav whom, as you might have heard, has recently been accused of, you know, X, Y, and </w:t>
      </w:r>
      <w:r w:rsidDel="00000000" w:rsidR="00000000" w:rsidRPr="00000000">
        <w:rPr>
          <w:rFonts w:ascii="Georgia" w:cs="Georgia" w:eastAsia="Georgia" w:hAnsi="Georgia"/>
          <w:sz w:val="24"/>
          <w:szCs w:val="24"/>
          <w:rtl w:val="0"/>
        </w:rPr>
        <w:t xml:space="preserve">Z.”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any many</w:t>
      </w:r>
      <w:r w:rsidDel="00000000" w:rsidR="00000000" w:rsidRPr="00000000">
        <w:rPr>
          <w:rFonts w:ascii="Georgia" w:cs="Georgia" w:eastAsia="Georgia" w:hAnsi="Georgia"/>
          <w:sz w:val="24"/>
          <w:szCs w:val="24"/>
          <w:rtl w:val="0"/>
        </w:rPr>
        <w:t xml:space="preserve"> years ago, in one of our earliest episodes, we had a different - though, in some ways, analogous - instance, wher</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he Chief Rabbi of Zefat, Rabbi Shmuel Eliyahu, was a relatively minor character in the story that we did about Chay</w:t>
      </w:r>
      <w:r w:rsidDel="00000000" w:rsidR="00000000" w:rsidRPr="00000000">
        <w:rPr>
          <w:rFonts w:ascii="Georgia" w:cs="Georgia" w:eastAsia="Georgia" w:hAnsi="Georgia"/>
          <w:sz w:val="24"/>
          <w:szCs w:val="24"/>
          <w:rtl w:val="0"/>
        </w:rPr>
        <w:t xml:space="preserve">a t</w:t>
      </w:r>
      <w:r w:rsidDel="00000000" w:rsidR="00000000" w:rsidRPr="00000000">
        <w:rPr>
          <w:rFonts w:ascii="Georgia" w:cs="Georgia" w:eastAsia="Georgia" w:hAnsi="Georgia"/>
          <w:sz w:val="24"/>
          <w:szCs w:val="24"/>
          <w:rtl w:val="0"/>
        </w:rPr>
        <w:t xml:space="preserve">he ultra-Orthodox woman from Zefat who is a serial adopter of babies with down syndro</w:t>
      </w:r>
      <w:r w:rsidDel="00000000" w:rsidR="00000000" w:rsidRPr="00000000">
        <w:rPr>
          <w:rFonts w:ascii="Georgia" w:cs="Georgia" w:eastAsia="Georgia" w:hAnsi="Georgia"/>
          <w:sz w:val="24"/>
          <w:szCs w:val="24"/>
          <w:rtl w:val="0"/>
        </w:rPr>
        <w:t xml:space="preserve">me.</w:t>
      </w:r>
      <w:r w:rsidDel="00000000" w:rsidR="00000000" w:rsidRPr="00000000">
        <w:rPr>
          <w:rtl w:val="0"/>
        </w:rPr>
      </w:r>
    </w:p>
    <w:p w:rsidR="00000000" w:rsidDel="00000000" w:rsidP="00000000" w:rsidRDefault="00000000" w:rsidRPr="00000000" w14:paraId="00000031">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(from episode):</w:t>
      </w:r>
      <w:r w:rsidDel="00000000" w:rsidR="00000000" w:rsidRPr="00000000">
        <w:rPr>
          <w:rFonts w:ascii="Georgia" w:cs="Georgia" w:eastAsia="Georgia" w:hAnsi="Georgia"/>
          <w:sz w:val="24"/>
          <w:szCs w:val="24"/>
          <w:rtl w:val="0"/>
        </w:rPr>
        <w:t xml:space="preserve"> Here’s Rabbi Eliyahu. </w:t>
      </w:r>
      <w:r w:rsidDel="00000000" w:rsidR="00000000" w:rsidRPr="00000000">
        <w:rPr>
          <w:rtl w:val="0"/>
        </w:rPr>
      </w:r>
    </w:p>
    <w:p w:rsidR="00000000" w:rsidDel="00000000" w:rsidP="00000000" w:rsidRDefault="00000000" w:rsidRPr="00000000" w14:paraId="00000032">
      <w:pPr>
        <w:keepLines w:val="1"/>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Shmuel Eliyahu: </w:t>
      </w:r>
      <w:r w:rsidDel="00000000" w:rsidR="00000000" w:rsidRPr="00000000">
        <w:rPr>
          <w:rFonts w:ascii="Georgia" w:cs="Georgia" w:eastAsia="Georgia" w:hAnsi="Georgia"/>
          <w:sz w:val="24"/>
          <w:szCs w:val="24"/>
          <w:rtl w:val="0"/>
        </w:rPr>
        <w:t xml:space="preserve">When they aren’t biological siblings, then halakhically </w:t>
      </w:r>
      <w:r w:rsidDel="00000000" w:rsidR="00000000" w:rsidRPr="00000000">
        <w:rPr>
          <w:rFonts w:ascii="Georgia" w:cs="Georgia" w:eastAsia="Georgia" w:hAnsi="Georgia"/>
          <w:sz w:val="24"/>
          <w:szCs w:val="24"/>
          <w:rtl w:val="0"/>
        </w:rPr>
        <w:t xml:space="preserve">there’s no problem.</w:t>
      </w:r>
      <w:r w:rsidDel="00000000" w:rsidR="00000000" w:rsidRPr="00000000">
        <w:rPr>
          <w:rtl w:val="0"/>
        </w:rPr>
      </w:r>
    </w:p>
    <w:p w:rsidR="00000000" w:rsidDel="00000000" w:rsidP="00000000" w:rsidRDefault="00000000" w:rsidRPr="00000000" w14:paraId="00000033">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for many people, Shmuel Eliyahu is a figure of authority and many people have tremendous respect for him. </w:t>
      </w:r>
      <w:r w:rsidDel="00000000" w:rsidR="00000000" w:rsidRPr="00000000">
        <w:rPr>
          <w:rFonts w:ascii="Georgia" w:cs="Georgia" w:eastAsia="Georgia" w:hAnsi="Georgia"/>
          <w:sz w:val="24"/>
          <w:szCs w:val="24"/>
          <w:rtl w:val="0"/>
        </w:rPr>
        <w:t xml:space="preserve">He's definitely a very learned rabbi with tremendous following. His father was Chief Rabbi, he's often talked about as a candidate for being a Chief Rabbi</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But he also is known for making these very controversial proclamations about LGBTQ people, about Arabs, and I needed to include him becaus</w:t>
      </w:r>
      <w:r w:rsidDel="00000000" w:rsidR="00000000" w:rsidRPr="00000000">
        <w:rPr>
          <w:rFonts w:ascii="Georgia" w:cs="Georgia" w:eastAsia="Georgia" w:hAnsi="Georgia"/>
          <w:sz w:val="24"/>
          <w:szCs w:val="24"/>
          <w:rtl w:val="0"/>
        </w:rPr>
        <w:t xml:space="preserve">e - u</w:t>
      </w:r>
      <w:r w:rsidDel="00000000" w:rsidR="00000000" w:rsidRPr="00000000">
        <w:rPr>
          <w:rFonts w:ascii="Georgia" w:cs="Georgia" w:eastAsia="Georgia" w:hAnsi="Georgia"/>
          <w:sz w:val="24"/>
          <w:szCs w:val="24"/>
          <w:rtl w:val="0"/>
        </w:rPr>
        <w:t xml:space="preserve">nlike the situation with the pigs where you know, we chose Yehuda Meshi Zaha</w:t>
      </w:r>
      <w:r w:rsidDel="00000000" w:rsidR="00000000" w:rsidRPr="00000000">
        <w:rPr>
          <w:rFonts w:ascii="Georgia" w:cs="Georgia" w:eastAsia="Georgia" w:hAnsi="Georgia"/>
          <w:sz w:val="24"/>
          <w:szCs w:val="24"/>
          <w:rtl w:val="0"/>
        </w:rPr>
        <w:t xml:space="preserve">v b</w:t>
      </w:r>
      <w:r w:rsidDel="00000000" w:rsidR="00000000" w:rsidRPr="00000000">
        <w:rPr>
          <w:rFonts w:ascii="Georgia" w:cs="Georgia" w:eastAsia="Georgia" w:hAnsi="Georgia"/>
          <w:sz w:val="24"/>
          <w:szCs w:val="24"/>
          <w:rtl w:val="0"/>
        </w:rPr>
        <w:t xml:space="preserve">ecause he was a good candidate to tell that part of the story, but we could have also chosen other people - in Chaya’s stor</w:t>
      </w:r>
      <w:r w:rsidDel="00000000" w:rsidR="00000000" w:rsidRPr="00000000">
        <w:rPr>
          <w:rFonts w:ascii="Georgia" w:cs="Georgia" w:eastAsia="Georgia" w:hAnsi="Georgia"/>
          <w:sz w:val="24"/>
          <w:szCs w:val="24"/>
          <w:rtl w:val="0"/>
        </w:rPr>
        <w:t xml:space="preserve">y S</w:t>
      </w:r>
      <w:r w:rsidDel="00000000" w:rsidR="00000000" w:rsidRPr="00000000">
        <w:rPr>
          <w:rFonts w:ascii="Georgia" w:cs="Georgia" w:eastAsia="Georgia" w:hAnsi="Georgia"/>
          <w:sz w:val="24"/>
          <w:szCs w:val="24"/>
          <w:rtl w:val="0"/>
        </w:rPr>
        <w:t xml:space="preserve">hmuel Eliyah</w:t>
      </w:r>
      <w:r w:rsidDel="00000000" w:rsidR="00000000" w:rsidRPr="00000000">
        <w:rPr>
          <w:rFonts w:ascii="Georgia" w:cs="Georgia" w:eastAsia="Georgia" w:hAnsi="Georgia"/>
          <w:sz w:val="24"/>
          <w:szCs w:val="24"/>
          <w:rtl w:val="0"/>
        </w:rPr>
        <w:t xml:space="preserve">u </w:t>
      </w:r>
      <w:r w:rsidDel="00000000" w:rsidR="00000000" w:rsidRPr="00000000">
        <w:rPr>
          <w:rFonts w:ascii="Georgia" w:cs="Georgia" w:eastAsia="Georgia" w:hAnsi="Georgia"/>
          <w:sz w:val="24"/>
          <w:szCs w:val="24"/>
          <w:rtl w:val="0"/>
        </w:rPr>
        <w:t xml:space="preserve">was a big part of that stor</w:t>
      </w:r>
      <w:r w:rsidDel="00000000" w:rsidR="00000000" w:rsidRPr="00000000">
        <w:rPr>
          <w:rFonts w:ascii="Georgia" w:cs="Georgia" w:eastAsia="Georgia" w:hAnsi="Georgia"/>
          <w:sz w:val="24"/>
          <w:szCs w:val="24"/>
          <w:rtl w:val="0"/>
        </w:rPr>
        <w:t xml:space="preserve">y. W</w:t>
      </w:r>
      <w:r w:rsidDel="00000000" w:rsidR="00000000" w:rsidRPr="00000000">
        <w:rPr>
          <w:rFonts w:ascii="Georgia" w:cs="Georgia" w:eastAsia="Georgia" w:hAnsi="Georgia"/>
          <w:sz w:val="24"/>
          <w:szCs w:val="24"/>
          <w:rtl w:val="0"/>
        </w:rPr>
        <w:t xml:space="preserve">e couldn't sub him out for someone els</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I thought very carefully, should I say, you know, “that's Shmuel Eliyahu who you probably also know for his statement abou</w:t>
      </w:r>
      <w:r w:rsidDel="00000000" w:rsidR="00000000" w:rsidRPr="00000000">
        <w:rPr>
          <w:rFonts w:ascii="Georgia" w:cs="Georgia" w:eastAsia="Georgia" w:hAnsi="Georgia"/>
          <w:sz w:val="24"/>
          <w:szCs w:val="24"/>
          <w:rtl w:val="0"/>
        </w:rPr>
        <w:t xml:space="preserve">t n</w:t>
      </w:r>
      <w:r w:rsidDel="00000000" w:rsidR="00000000" w:rsidRPr="00000000">
        <w:rPr>
          <w:rFonts w:ascii="Georgia" w:cs="Georgia" w:eastAsia="Georgia" w:hAnsi="Georgia"/>
          <w:sz w:val="24"/>
          <w:szCs w:val="24"/>
          <w:rtl w:val="0"/>
        </w:rPr>
        <w:t xml:space="preserve">ot renting apartments to Arabs in Zefat” or something like that. And ultimately, we </w:t>
      </w:r>
      <w:r w:rsidDel="00000000" w:rsidR="00000000" w:rsidRPr="00000000">
        <w:rPr>
          <w:rFonts w:ascii="Georgia" w:cs="Georgia" w:eastAsia="Georgia" w:hAnsi="Georgia"/>
          <w:sz w:val="24"/>
          <w:szCs w:val="24"/>
          <w:rtl w:val="0"/>
        </w:rPr>
        <w:t xml:space="preserve">decided not</w:t>
      </w:r>
      <w:r w:rsidDel="00000000" w:rsidR="00000000" w:rsidRPr="00000000">
        <w:rPr>
          <w:rFonts w:ascii="Georgia" w:cs="Georgia" w:eastAsia="Georgia" w:hAnsi="Georgia"/>
          <w:sz w:val="24"/>
          <w:szCs w:val="24"/>
          <w:rtl w:val="0"/>
        </w:rPr>
        <w:t xml:space="preserve"> to include that detail, just because it really had nothing to do with the story that we were tellin</w:t>
      </w:r>
      <w:r w:rsidDel="00000000" w:rsidR="00000000" w:rsidRPr="00000000">
        <w:rPr>
          <w:rFonts w:ascii="Georgia" w:cs="Georgia" w:eastAsia="Georgia" w:hAnsi="Georgia"/>
          <w:sz w:val="24"/>
          <w:szCs w:val="24"/>
          <w:rtl w:val="0"/>
        </w:rPr>
        <w:t xml:space="preserve">g. I</w:t>
      </w:r>
      <w:r w:rsidDel="00000000" w:rsidR="00000000" w:rsidRPr="00000000">
        <w:rPr>
          <w:rFonts w:ascii="Georgia" w:cs="Georgia" w:eastAsia="Georgia" w:hAnsi="Georgia"/>
          <w:sz w:val="24"/>
          <w:szCs w:val="24"/>
          <w:rtl w:val="0"/>
        </w:rPr>
        <w:t xml:space="preserve">t's an interesting case, I mean, having nothing to do with it both makes it more complicated and less complicated.</w:t>
      </w:r>
    </w:p>
    <w:p w:rsidR="00000000" w:rsidDel="00000000" w:rsidP="00000000" w:rsidRDefault="00000000" w:rsidRPr="00000000" w14:paraId="00000034">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Right</w:t>
      </w:r>
      <w:r w:rsidDel="00000000" w:rsidR="00000000" w:rsidRPr="00000000">
        <w:rPr>
          <w:rFonts w:ascii="Georgia" w:cs="Georgia" w:eastAsia="Georgia" w:hAnsi="Georgia"/>
          <w:sz w:val="24"/>
          <w:szCs w:val="24"/>
          <w:rtl w:val="0"/>
        </w:rPr>
        <w:t xml:space="preserve">. When we tell a sto</w:t>
      </w:r>
      <w:r w:rsidDel="00000000" w:rsidR="00000000" w:rsidRPr="00000000">
        <w:rPr>
          <w:rFonts w:ascii="Georgia" w:cs="Georgia" w:eastAsia="Georgia" w:hAnsi="Georgia"/>
          <w:sz w:val="24"/>
          <w:szCs w:val="24"/>
          <w:rtl w:val="0"/>
        </w:rPr>
        <w:t xml:space="preserve">ry, w</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h</w:t>
      </w:r>
      <w:r w:rsidDel="00000000" w:rsidR="00000000" w:rsidRPr="00000000">
        <w:rPr>
          <w:rFonts w:ascii="Georgia" w:cs="Georgia" w:eastAsia="Georgia" w:hAnsi="Georgia"/>
          <w:sz w:val="24"/>
          <w:szCs w:val="24"/>
          <w:rtl w:val="0"/>
        </w:rPr>
        <w:t xml:space="preserve">ave to choose the details we're going to put i</w:t>
      </w:r>
      <w:r w:rsidDel="00000000" w:rsidR="00000000" w:rsidRPr="00000000">
        <w:rPr>
          <w:rFonts w:ascii="Georgia" w:cs="Georgia" w:eastAsia="Georgia" w:hAnsi="Georgia"/>
          <w:sz w:val="24"/>
          <w:szCs w:val="24"/>
          <w:rtl w:val="0"/>
        </w:rPr>
        <w:t xml:space="preserve">n. S</w:t>
      </w:r>
      <w:r w:rsidDel="00000000" w:rsidR="00000000" w:rsidRPr="00000000">
        <w:rPr>
          <w:rFonts w:ascii="Georgia" w:cs="Georgia" w:eastAsia="Georgia" w:hAnsi="Georgia"/>
          <w:sz w:val="24"/>
          <w:szCs w:val="24"/>
          <w:rtl w:val="0"/>
        </w:rPr>
        <w:t xml:space="preserve">o of course, we're not going to add all these details. But that detail, right, it's a question of is it important, even if it's not important to the narrative story, is that an important detail? I think also, you know, with the head rabbi you're talking about, like, I don't personally know his views, right? And that would take me out of the story more, but with </w:t>
      </w:r>
      <w:r w:rsidDel="00000000" w:rsidR="00000000" w:rsidRPr="00000000">
        <w:rPr>
          <w:rFonts w:ascii="Georgia" w:cs="Georgia" w:eastAsia="Georgia" w:hAnsi="Georgia"/>
          <w:sz w:val="24"/>
          <w:szCs w:val="24"/>
          <w:rtl w:val="0"/>
        </w:rPr>
        <w:t xml:space="preserve">Yehuda Meshi Zahav, for exampl</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e</w:t>
      </w:r>
      <w:r w:rsidDel="00000000" w:rsidR="00000000" w:rsidRPr="00000000">
        <w:rPr>
          <w:rFonts w:ascii="Georgia" w:cs="Georgia" w:eastAsia="Georgia" w:hAnsi="Georgia"/>
          <w:sz w:val="24"/>
          <w:szCs w:val="24"/>
          <w:rtl w:val="0"/>
        </w:rPr>
        <w:t xml:space="preserve">specially at the time, like, that was what </w:t>
      </w:r>
      <w:r w:rsidDel="00000000" w:rsidR="00000000" w:rsidRPr="00000000">
        <w:rPr>
          <w:rFonts w:ascii="Georgia" w:cs="Georgia" w:eastAsia="Georgia" w:hAnsi="Georgia"/>
          <w:sz w:val="24"/>
          <w:szCs w:val="24"/>
          <w:rtl w:val="0"/>
        </w:rPr>
        <w:t xml:space="preserve">a lot of people were talking about. And that was a headline, and in the news and also internationally.</w:t>
      </w:r>
      <w:r w:rsidDel="00000000" w:rsidR="00000000" w:rsidRPr="00000000">
        <w:rPr>
          <w:rtl w:val="0"/>
        </w:rPr>
      </w:r>
    </w:p>
    <w:p w:rsidR="00000000" w:rsidDel="00000000" w:rsidP="00000000" w:rsidRDefault="00000000" w:rsidRPr="00000000" w14:paraId="00000035">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Right. It was the bigges</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ews item for a while in Israel.</w:t>
      </w:r>
    </w:p>
    <w:p w:rsidR="00000000" w:rsidDel="00000000" w:rsidP="00000000" w:rsidRDefault="00000000" w:rsidRPr="00000000" w14:paraId="00000036">
      <w:pPr>
        <w:spacing w:after="0"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Right. So there,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 was going to be the first thought of many who listened.</w:t>
      </w:r>
      <w:r w:rsidDel="00000000" w:rsidR="00000000" w:rsidRPr="00000000">
        <w:rPr>
          <w:rFonts w:ascii="Georgia" w:cs="Georgia" w:eastAsia="Georgia" w:hAnsi="Georgia"/>
          <w:sz w:val="24"/>
          <w:szCs w:val="24"/>
          <w:rtl w:val="0"/>
        </w:rPr>
        <w:t xml:space="preserve"> I also just wouldn't want to have someon</w:t>
      </w:r>
      <w:r w:rsidDel="00000000" w:rsidR="00000000" w:rsidRPr="00000000">
        <w:rPr>
          <w:rFonts w:ascii="Georgia" w:cs="Georgia" w:eastAsia="Georgia" w:hAnsi="Georgia"/>
          <w:sz w:val="24"/>
          <w:szCs w:val="24"/>
          <w:rtl w:val="0"/>
        </w:rPr>
        <w:t xml:space="preserve">e w</w:t>
      </w:r>
      <w:r w:rsidDel="00000000" w:rsidR="00000000" w:rsidRPr="00000000">
        <w:rPr>
          <w:rFonts w:ascii="Georgia" w:cs="Georgia" w:eastAsia="Georgia" w:hAnsi="Georgia"/>
          <w:sz w:val="24"/>
          <w:szCs w:val="24"/>
          <w:rtl w:val="0"/>
        </w:rPr>
        <w:t xml:space="preserve">ho has going to potentially trigger so many different people. I don't want to have that in our stories if we can avoid i</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espite the fact that it meant that we had t</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ou know, rethink the story, and it led to many different interviews and changing the structure. </w:t>
      </w:r>
      <w:r w:rsidDel="00000000" w:rsidR="00000000" w:rsidRPr="00000000">
        <w:rPr>
          <w:rtl w:val="0"/>
        </w:rPr>
      </w:r>
    </w:p>
    <w:p w:rsidR="00000000" w:rsidDel="00000000" w:rsidP="00000000" w:rsidRDefault="00000000" w:rsidRPr="00000000" w14:paraId="00000037">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Alright, so we decided to remove Yehuda Meshi Zahav from the story. Then what happens? </w:t>
      </w:r>
      <w:r w:rsidDel="00000000" w:rsidR="00000000" w:rsidRPr="00000000">
        <w:rPr>
          <w:rFonts w:ascii="Georgia" w:cs="Georgia" w:eastAsia="Georgia" w:hAnsi="Georgia"/>
          <w:sz w:val="24"/>
          <w:szCs w:val="24"/>
          <w:rtl w:val="0"/>
        </w:rPr>
        <w:t xml:space="preserve">I a</w:t>
      </w:r>
      <w:r w:rsidDel="00000000" w:rsidR="00000000" w:rsidRPr="00000000">
        <w:rPr>
          <w:rFonts w:ascii="Georgia" w:cs="Georgia" w:eastAsia="Georgia" w:hAnsi="Georgia"/>
          <w:sz w:val="24"/>
          <w:szCs w:val="24"/>
          <w:rtl w:val="0"/>
        </w:rPr>
        <w:t xml:space="preserve">ssume, you know, many listeners think, ‘well, OK, so you just find a new character, you sort of plug him in where Yehuda Meshi Zahav wa</w:t>
      </w:r>
      <w:r w:rsidDel="00000000" w:rsidR="00000000" w:rsidRPr="00000000">
        <w:rPr>
          <w:rFonts w:ascii="Georgia" w:cs="Georgia" w:eastAsia="Georgia" w:hAnsi="Georgia"/>
          <w:sz w:val="24"/>
          <w:szCs w:val="24"/>
          <w:rtl w:val="0"/>
        </w:rPr>
        <w:t xml:space="preserve">s.’ I</w:t>
      </w:r>
      <w:r w:rsidDel="00000000" w:rsidR="00000000" w:rsidRPr="00000000">
        <w:rPr>
          <w:rFonts w:ascii="Georgia" w:cs="Georgia" w:eastAsia="Georgia" w:hAnsi="Georgia"/>
          <w:sz w:val="24"/>
          <w:szCs w:val="24"/>
          <w:rtl w:val="0"/>
        </w:rPr>
        <w:t xml:space="preserve">s that how it goes?</w:t>
      </w:r>
    </w:p>
    <w:p w:rsidR="00000000" w:rsidDel="00000000" w:rsidP="00000000" w:rsidRDefault="00000000" w:rsidRPr="00000000" w14:paraId="00000038">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No</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you know Yehuda Meshi Zahav had his own unique</w:t>
      </w:r>
      <w:r w:rsidDel="00000000" w:rsidR="00000000" w:rsidRPr="00000000">
        <w:rPr>
          <w:rFonts w:ascii="Georgia" w:cs="Georgia" w:eastAsia="Georgia" w:hAnsi="Georgia"/>
          <w:sz w:val="24"/>
          <w:szCs w:val="24"/>
          <w:rtl w:val="0"/>
        </w:rPr>
        <w:t xml:space="preserve"> take. S</w:t>
      </w:r>
      <w:r w:rsidDel="00000000" w:rsidR="00000000" w:rsidRPr="00000000">
        <w:rPr>
          <w:rFonts w:ascii="Georgia" w:cs="Georgia" w:eastAsia="Georgia" w:hAnsi="Georgia"/>
          <w:sz w:val="24"/>
          <w:szCs w:val="24"/>
          <w:rtl w:val="0"/>
        </w:rPr>
        <w:t xml:space="preserve">o there was no way we could just find another person who had the same experience, like everyone has their own experience. So we needed to find someone else with their own personal experienc</w:t>
      </w:r>
      <w:r w:rsidDel="00000000" w:rsidR="00000000" w:rsidRPr="00000000">
        <w:rPr>
          <w:rFonts w:ascii="Georgia" w:cs="Georgia" w:eastAsia="Georgia" w:hAnsi="Georgia"/>
          <w:sz w:val="24"/>
          <w:szCs w:val="24"/>
          <w:rtl w:val="0"/>
        </w:rPr>
        <w:t xml:space="preserve">e, s</w:t>
      </w:r>
      <w:r w:rsidDel="00000000" w:rsidR="00000000" w:rsidRPr="00000000">
        <w:rPr>
          <w:rFonts w:ascii="Georgia" w:cs="Georgia" w:eastAsia="Georgia" w:hAnsi="Georgia"/>
          <w:sz w:val="24"/>
          <w:szCs w:val="24"/>
          <w:rtl w:val="0"/>
        </w:rPr>
        <w:t xml:space="preserve">hine their own light and their own take on what had happene</w:t>
      </w:r>
      <w:r w:rsidDel="00000000" w:rsidR="00000000" w:rsidRPr="00000000">
        <w:rPr>
          <w:rFonts w:ascii="Georgia" w:cs="Georgia" w:eastAsia="Georgia" w:hAnsi="Georgia"/>
          <w:sz w:val="24"/>
          <w:szCs w:val="24"/>
          <w:rtl w:val="0"/>
        </w:rPr>
        <w:t xml:space="preserve">d.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you know, he was a very big figure, especially around the 80</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ultiple people I talked to for this story who were involved in the issue around pork in the 80</w:t>
      </w:r>
      <w:r w:rsidDel="00000000" w:rsidR="00000000" w:rsidRPr="00000000">
        <w:rPr>
          <w:rFonts w:ascii="Georgia" w:cs="Georgia" w:eastAsia="Georgia" w:hAnsi="Georgia"/>
          <w:sz w:val="24"/>
          <w:szCs w:val="24"/>
          <w:rtl w:val="0"/>
        </w:rPr>
        <w:t xml:space="preserve">s, 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had asked, “who would yo</w:t>
      </w:r>
      <w:r w:rsidDel="00000000" w:rsidR="00000000" w:rsidRPr="00000000">
        <w:rPr>
          <w:rFonts w:ascii="Georgia" w:cs="Georgia" w:eastAsia="Georgia" w:hAnsi="Georgia"/>
          <w:sz w:val="24"/>
          <w:szCs w:val="24"/>
          <w:rtl w:val="0"/>
        </w:rPr>
        <w:t xml:space="preserve">u</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ay was like at the forefront of the religiou</w:t>
      </w:r>
      <w:r w:rsidDel="00000000" w:rsidR="00000000" w:rsidRPr="00000000">
        <w:rPr>
          <w:rFonts w:ascii="Georgia" w:cs="Georgia" w:eastAsia="Georgia" w:hAnsi="Georgia"/>
          <w:sz w:val="24"/>
          <w:szCs w:val="24"/>
          <w:rtl w:val="0"/>
        </w:rPr>
        <w:t xml:space="preserve">s s</w:t>
      </w:r>
      <w:r w:rsidDel="00000000" w:rsidR="00000000" w:rsidRPr="00000000">
        <w:rPr>
          <w:rFonts w:ascii="Georgia" w:cs="Georgia" w:eastAsia="Georgia" w:hAnsi="Georgia"/>
          <w:sz w:val="24"/>
          <w:szCs w:val="24"/>
          <w:rtl w:val="0"/>
        </w:rPr>
        <w:t xml:space="preserve">ide of things?” And Yehuda Meshi Zahav came up a lot. S</w:t>
      </w:r>
      <w:r w:rsidDel="00000000" w:rsidR="00000000" w:rsidRPr="00000000">
        <w:rPr>
          <w:rFonts w:ascii="Georgia" w:cs="Georgia" w:eastAsia="Georgia" w:hAnsi="Georgia"/>
          <w:sz w:val="24"/>
          <w:szCs w:val="24"/>
          <w:rtl w:val="0"/>
        </w:rPr>
        <w:t xml:space="preserve">o i</w:t>
      </w:r>
      <w:r w:rsidDel="00000000" w:rsidR="00000000" w:rsidRPr="00000000">
        <w:rPr>
          <w:rFonts w:ascii="Georgia" w:cs="Georgia" w:eastAsia="Georgia" w:hAnsi="Georgia"/>
          <w:sz w:val="24"/>
          <w:szCs w:val="24"/>
          <w:rtl w:val="0"/>
        </w:rPr>
        <w:t xml:space="preserve">t wasn't just we could find another Yehuda Meshi Zaha</w:t>
      </w:r>
      <w:r w:rsidDel="00000000" w:rsidR="00000000" w:rsidRPr="00000000">
        <w:rPr>
          <w:rFonts w:ascii="Georgia" w:cs="Georgia" w:eastAsia="Georgia" w:hAnsi="Georgia"/>
          <w:sz w:val="24"/>
          <w:szCs w:val="24"/>
          <w:rtl w:val="0"/>
        </w:rPr>
        <w:t xml:space="preserve">v. S</w:t>
      </w:r>
      <w:r w:rsidDel="00000000" w:rsidR="00000000" w:rsidRPr="00000000">
        <w:rPr>
          <w:rFonts w:ascii="Georgia" w:cs="Georgia" w:eastAsia="Georgia" w:hAnsi="Georgia"/>
          <w:sz w:val="24"/>
          <w:szCs w:val="24"/>
          <w:rtl w:val="0"/>
        </w:rPr>
        <w:t xml:space="preserve">o we interviewed I think like six or so people, some of them became part of the story, some of them just sort of informed us but </w:t>
      </w:r>
      <w:r w:rsidDel="00000000" w:rsidR="00000000" w:rsidRPr="00000000">
        <w:rPr>
          <w:rFonts w:ascii="Georgia" w:cs="Georgia" w:eastAsia="Georgia" w:hAnsi="Georgia"/>
          <w:sz w:val="24"/>
          <w:szCs w:val="24"/>
          <w:rtl w:val="0"/>
        </w:rPr>
        <w:t xml:space="preserve">we don't</w:t>
      </w:r>
      <w:r w:rsidDel="00000000" w:rsidR="00000000" w:rsidRPr="00000000">
        <w:rPr>
          <w:rFonts w:ascii="Georgia" w:cs="Georgia" w:eastAsia="Georgia" w:hAnsi="Georgia"/>
          <w:sz w:val="24"/>
          <w:szCs w:val="24"/>
          <w:rtl w:val="0"/>
        </w:rPr>
        <w:t xml:space="preserve"> end up hearing their voices. A bit of restructuring. A lot more interview</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H</w:t>
      </w:r>
      <w:r w:rsidDel="00000000" w:rsidR="00000000" w:rsidRPr="00000000">
        <w:rPr>
          <w:rFonts w:ascii="Georgia" w:cs="Georgia" w:eastAsia="Georgia" w:hAnsi="Georgia"/>
          <w:sz w:val="24"/>
          <w:szCs w:val="24"/>
          <w:rtl w:val="0"/>
        </w:rPr>
        <w:t xml:space="preserve">onestly, I think it's a better story for it. It's certainly a different story.</w:t>
      </w:r>
      <w:r w:rsidDel="00000000" w:rsidR="00000000" w:rsidRPr="00000000">
        <w:rPr>
          <w:rtl w:val="0"/>
        </w:rPr>
      </w:r>
    </w:p>
    <w:p w:rsidR="00000000" w:rsidDel="00000000" w:rsidP="00000000" w:rsidRDefault="00000000" w:rsidRPr="00000000" w14:paraId="00000039">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then shortly thereafter, there was a development in the Yehuda Meshi Zahav stor</w:t>
      </w:r>
      <w:r w:rsidDel="00000000" w:rsidR="00000000" w:rsidRPr="00000000">
        <w:rPr>
          <w:rFonts w:ascii="Georgia" w:cs="Georgia" w:eastAsia="Georgia" w:hAnsi="Georgia"/>
          <w:sz w:val="24"/>
          <w:szCs w:val="24"/>
          <w:rtl w:val="0"/>
        </w:rPr>
        <w:t xml:space="preserve">y.</w:t>
      </w:r>
      <w:r w:rsidDel="00000000" w:rsidR="00000000" w:rsidRPr="00000000">
        <w:rPr>
          <w:rtl w:val="0"/>
        </w:rPr>
      </w:r>
    </w:p>
    <w:p w:rsidR="00000000" w:rsidDel="00000000" w:rsidP="00000000" w:rsidRDefault="00000000" w:rsidRPr="00000000" w14:paraId="0000003A">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Right. In the weeks that followed that initia</w:t>
      </w:r>
      <w:r w:rsidDel="00000000" w:rsidR="00000000" w:rsidRPr="00000000">
        <w:rPr>
          <w:rFonts w:ascii="Georgia" w:cs="Georgia" w:eastAsia="Georgia" w:hAnsi="Georgia"/>
          <w:sz w:val="24"/>
          <w:szCs w:val="24"/>
          <w:rtl w:val="0"/>
        </w:rPr>
        <w:t xml:space="preserve">l r</w:t>
      </w:r>
      <w:r w:rsidDel="00000000" w:rsidR="00000000" w:rsidRPr="00000000">
        <w:rPr>
          <w:rFonts w:ascii="Georgia" w:cs="Georgia" w:eastAsia="Georgia" w:hAnsi="Georgia"/>
          <w:sz w:val="24"/>
          <w:szCs w:val="24"/>
          <w:rtl w:val="0"/>
        </w:rPr>
        <w:t xml:space="preserve">eport from </w:t>
      </w:r>
      <w:r w:rsidDel="00000000" w:rsidR="00000000" w:rsidRPr="00000000">
        <w:rPr>
          <w:rFonts w:ascii="Georgia" w:cs="Georgia" w:eastAsia="Georgia" w:hAnsi="Georgia"/>
          <w:i w:val="1"/>
          <w:sz w:val="24"/>
          <w:szCs w:val="24"/>
          <w:rtl w:val="0"/>
        </w:rPr>
        <w:t xml:space="preserve">Haaret</w:t>
      </w:r>
      <w:r w:rsidDel="00000000" w:rsidR="00000000" w:rsidRPr="00000000">
        <w:rPr>
          <w:rFonts w:ascii="Georgia" w:cs="Georgia" w:eastAsia="Georgia" w:hAnsi="Georgia"/>
          <w:i w:val="1"/>
          <w:sz w:val="24"/>
          <w:szCs w:val="24"/>
          <w:rtl w:val="0"/>
        </w:rPr>
        <w:t xml:space="preserve">z</w:t>
      </w:r>
      <w:r w:rsidDel="00000000" w:rsidR="00000000" w:rsidRPr="00000000">
        <w:rPr>
          <w:rFonts w:ascii="Georgia" w:cs="Georgia" w:eastAsia="Georgia" w:hAnsi="Georgia"/>
          <w:sz w:val="24"/>
          <w:szCs w:val="24"/>
          <w:rtl w:val="0"/>
        </w:rPr>
        <w:t xml:space="preserve">, m</w:t>
      </w:r>
      <w:r w:rsidDel="00000000" w:rsidR="00000000" w:rsidRPr="00000000">
        <w:rPr>
          <w:rFonts w:ascii="Georgia" w:cs="Georgia" w:eastAsia="Georgia" w:hAnsi="Georgia"/>
          <w:sz w:val="24"/>
          <w:szCs w:val="24"/>
          <w:rtl w:val="0"/>
        </w:rPr>
        <w:t xml:space="preserve">any other people came forward with similar allegations. Criminal investigations began, he was going to be criminally charged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on several accounts, and there was going to be a big TV exposé on what was happening. And just hours before that TV exposé aired, he tried to commit suicid</w:t>
      </w:r>
      <w:r w:rsidDel="00000000" w:rsidR="00000000" w:rsidRPr="00000000">
        <w:rPr>
          <w:rFonts w:ascii="Georgia" w:cs="Georgia" w:eastAsia="Georgia" w:hAnsi="Georgia"/>
          <w:sz w:val="24"/>
          <w:szCs w:val="24"/>
          <w:rtl w:val="0"/>
        </w:rPr>
        <w:t xml:space="preserve">e. A</w:t>
      </w:r>
      <w:r w:rsidDel="00000000" w:rsidR="00000000" w:rsidRPr="00000000">
        <w:rPr>
          <w:rFonts w:ascii="Georgia" w:cs="Georgia" w:eastAsia="Georgia" w:hAnsi="Georgia"/>
          <w:sz w:val="24"/>
          <w:szCs w:val="24"/>
          <w:rtl w:val="0"/>
        </w:rPr>
        <w:t xml:space="preserve">nd then he was rushed to the hospital, stabilized, but in a coma </w:t>
      </w:r>
      <w:r w:rsidDel="00000000" w:rsidR="00000000" w:rsidRPr="00000000">
        <w:rPr>
          <w:rFonts w:ascii="Georgia" w:cs="Georgia" w:eastAsia="Georgia" w:hAnsi="Georgia"/>
          <w:sz w:val="24"/>
          <w:szCs w:val="24"/>
          <w:rtl w:val="0"/>
        </w:rPr>
        <w:t xml:space="preserve">and he's still in a coma toda</w:t>
      </w:r>
      <w:r w:rsidDel="00000000" w:rsidR="00000000" w:rsidRPr="00000000">
        <w:rPr>
          <w:rFonts w:ascii="Georgia" w:cs="Georgia" w:eastAsia="Georgia" w:hAnsi="Georgia"/>
          <w:sz w:val="24"/>
          <w:szCs w:val="24"/>
          <w:rtl w:val="0"/>
        </w:rPr>
        <w:t xml:space="preserve">y.</w:t>
      </w:r>
      <w:r w:rsidDel="00000000" w:rsidR="00000000" w:rsidRPr="00000000">
        <w:rPr>
          <w:rtl w:val="0"/>
        </w:rPr>
      </w:r>
    </w:p>
    <w:p w:rsidR="00000000" w:rsidDel="00000000" w:rsidP="00000000" w:rsidRDefault="00000000" w:rsidRPr="00000000" w14:paraId="0000003B">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Right. All right. </w:t>
      </w:r>
      <w:r w:rsidDel="00000000" w:rsidR="00000000" w:rsidRPr="00000000">
        <w:rPr>
          <w:rFonts w:ascii="Georgia" w:cs="Georgia" w:eastAsia="Georgia" w:hAnsi="Georgia"/>
          <w:sz w:val="24"/>
          <w:szCs w:val="24"/>
          <w:rtl w:val="0"/>
        </w:rPr>
        <w:t xml:space="preserve">Well, Thanks, Yosh.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thanks for sharing this really complicated and interesting story of the </w:t>
      </w:r>
      <w:r w:rsidDel="00000000" w:rsidR="00000000" w:rsidRPr="00000000">
        <w:rPr>
          <w:rFonts w:ascii="Georgia" w:cs="Georgia" w:eastAsia="Georgia" w:hAnsi="Georgia"/>
          <w:sz w:val="24"/>
          <w:szCs w:val="24"/>
          <w:rtl w:val="0"/>
        </w:rPr>
        <w:t xml:space="preserve">history</w:t>
      </w:r>
      <w:r w:rsidDel="00000000" w:rsidR="00000000" w:rsidRPr="00000000">
        <w:rPr>
          <w:rFonts w:ascii="Georgia" w:cs="Georgia" w:eastAsia="Georgia" w:hAnsi="Georgia"/>
          <w:sz w:val="24"/>
          <w:szCs w:val="24"/>
          <w:rtl w:val="0"/>
        </w:rPr>
        <w:t xml:space="preserve"> of the pork industry in Israe</w:t>
      </w:r>
      <w:r w:rsidDel="00000000" w:rsidR="00000000" w:rsidRPr="00000000">
        <w:rPr>
          <w:rFonts w:ascii="Georgia" w:cs="Georgia" w:eastAsia="Georgia" w:hAnsi="Georgia"/>
          <w:sz w:val="24"/>
          <w:szCs w:val="24"/>
          <w:rtl w:val="0"/>
        </w:rPr>
        <w:t xml:space="preserve">l.</w:t>
      </w:r>
    </w:p>
    <w:p w:rsidR="00000000" w:rsidDel="00000000" w:rsidP="00000000" w:rsidRDefault="00000000" w:rsidRPr="00000000" w14:paraId="0000003C">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w:t>
      </w:r>
      <w:r w:rsidDel="00000000" w:rsidR="00000000" w:rsidRPr="00000000">
        <w:rPr>
          <w:rFonts w:ascii="Georgia" w:cs="Georgia" w:eastAsia="Georgia" w:hAnsi="Georgia"/>
          <w:b w:val="1"/>
          <w:sz w:val="24"/>
          <w:szCs w:val="24"/>
          <w:rtl w:val="0"/>
        </w:rPr>
        <w:t xml:space="preserve">oshi Fields: </w:t>
      </w:r>
      <w:r w:rsidDel="00000000" w:rsidR="00000000" w:rsidRPr="00000000">
        <w:rPr>
          <w:rFonts w:ascii="Georgia" w:cs="Georgia" w:eastAsia="Georgia" w:hAnsi="Georgia"/>
          <w:sz w:val="24"/>
          <w:szCs w:val="24"/>
          <w:rtl w:val="0"/>
        </w:rPr>
        <w:t xml:space="preserve">Yeah, my pleasure. I'm glad it's finally been aired.</w:t>
      </w:r>
      <w:r w:rsidDel="00000000" w:rsidR="00000000" w:rsidRPr="00000000">
        <w:rPr>
          <w:rtl w:val="0"/>
        </w:rPr>
      </w:r>
    </w:p>
    <w:p w:rsidR="00000000" w:rsidDel="00000000" w:rsidP="00000000" w:rsidRDefault="00000000" w:rsidRPr="00000000" w14:paraId="0000003D">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Alright, see ya.</w:t>
      </w:r>
    </w:p>
    <w:p w:rsidR="00000000" w:rsidDel="00000000" w:rsidP="00000000" w:rsidRDefault="00000000" w:rsidRPr="00000000" w14:paraId="0000003E">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See ya.</w:t>
      </w:r>
    </w:p>
    <w:p w:rsidR="00000000" w:rsidDel="00000000" w:rsidP="00000000" w:rsidRDefault="00000000" w:rsidRPr="00000000" w14:paraId="0000003F">
      <w:pPr>
        <w:spacing w:after="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Bye, listeners</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40">
      <w:pPr>
        <w:spacing w:after="0" w:line="240" w:lineRule="auto"/>
        <w:ind w:left="1440" w:righ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b w:val="1"/>
          <w:sz w:val="24"/>
          <w:szCs w:val="24"/>
          <w:rtl w:val="0"/>
        </w:rPr>
        <w:t xml:space="preserve"> (narration):</w:t>
      </w:r>
      <w:r w:rsidDel="00000000" w:rsidR="00000000" w:rsidRPr="00000000">
        <w:rPr>
          <w:rFonts w:ascii="Georgia" w:cs="Georgia" w:eastAsia="Georgia" w:hAnsi="Georgia"/>
          <w:sz w:val="24"/>
          <w:szCs w:val="24"/>
          <w:rtl w:val="0"/>
        </w:rPr>
        <w:t xml:space="preserve"> This bonus was an example of the kind of extra content we release on our Israel Story subscription feed. So if you </w:t>
      </w:r>
      <w:r w:rsidDel="00000000" w:rsidR="00000000" w:rsidRPr="00000000">
        <w:rPr>
          <w:rFonts w:ascii="Georgia" w:cs="Georgia" w:eastAsia="Georgia" w:hAnsi="Georgia"/>
          <w:sz w:val="24"/>
          <w:szCs w:val="24"/>
          <w:rtl w:val="0"/>
        </w:rPr>
        <w:t xml:space="preserve">liked it,</w:t>
      </w:r>
      <w:r w:rsidDel="00000000" w:rsidR="00000000" w:rsidRPr="00000000">
        <w:rPr>
          <w:rFonts w:ascii="Georgia" w:cs="Georgia" w:eastAsia="Georgia" w:hAnsi="Georgia"/>
          <w:sz w:val="24"/>
          <w:szCs w:val="24"/>
          <w:rtl w:val="0"/>
        </w:rPr>
        <w:t xml:space="preserve"> if you want </w:t>
      </w:r>
      <w:r w:rsidDel="00000000" w:rsidR="00000000" w:rsidRPr="00000000">
        <w:rPr>
          <w:rFonts w:ascii="Georgia" w:cs="Georgia" w:eastAsia="Georgia" w:hAnsi="Georgia"/>
          <w:sz w:val="24"/>
          <w:szCs w:val="24"/>
          <w:rtl w:val="0"/>
        </w:rPr>
        <w:t xml:space="preserve">to hear </w:t>
      </w:r>
      <w:r w:rsidDel="00000000" w:rsidR="00000000" w:rsidRPr="00000000">
        <w:rPr>
          <w:rFonts w:ascii="Georgia" w:cs="Georgia" w:eastAsia="Georgia" w:hAnsi="Georgia"/>
          <w:sz w:val="24"/>
          <w:szCs w:val="24"/>
          <w:rtl w:val="0"/>
        </w:rPr>
        <w:t xml:space="preserve">more stories, ad-free listening, and behind-the-scenes extras, sign up </w:t>
      </w:r>
      <w:r w:rsidDel="00000000" w:rsidR="00000000" w:rsidRPr="00000000">
        <w:rPr>
          <w:rFonts w:ascii="Georgia" w:cs="Georgia" w:eastAsia="Georgia" w:hAnsi="Georgia"/>
          <w:sz w:val="24"/>
          <w:szCs w:val="24"/>
          <w:rtl w:val="0"/>
        </w:rPr>
        <w:t xml:space="preserve">through Apple Podcasts.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Yg88Hu2jEaCAdWxIg59D4VfnJA==">AMUW2mUACV+CWEBBe/WIAmprH7i356zCcHHCEmqWTzvahbY+ernhFnsodW7I+9xYMWgdTPrZ6ghzc1J0lr6RazvLbI6GxOh6AMBjq4yOqBLOA94/l/7QphSfiEJthuUhfi8obkAJ1d48XrP+DoEeZRzAHfMTQRnXZlG9N9CjAVCg9pTDeRMnkFpqhHfXwteqwPv2y55OzbSQI8HSfBfuDqlw5rIRchdjtpDojYvkTo2jgdOkbDfvDBJXNJp2o9h2WwJdGosWFTTrS2vjn99HLesyf1UrrDDGkUrkaqzzM7ELjmK5VyK8z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cp:coreProperties>
</file>